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a="http://schemas.openxmlformats.org/drawingml/2006/main" xmlns:a14="http://schemas.microsoft.com/office/drawing/2010/main" xmlns:w15="http://schemas.microsoft.com/office/word/2012/wordml"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6320421"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15a22427-dc1d-49f1-853a-d781cd4acb9d" w:id="1"/>
      <w:r>
        <w:rPr>
          <w:rFonts w:ascii="Times New Roman" w:hAnsi="Times New Roman"/>
          <w:b/>
          <w:i w:val="false"/>
          <w:color w:val="000000"/>
          <w:sz w:val="28"/>
        </w:rPr>
        <w:t xml:space="preserve">Министерство образования и науки Хабаровского края </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cd8dd4cf-9f0b-4620-ae4e-2e8ac1eada8a" w:id="2"/>
      <w:r>
        <w:rPr>
          <w:rFonts w:ascii="Times New Roman" w:hAnsi="Times New Roman"/>
          <w:b/>
          <w:i w:val="false"/>
          <w:color w:val="000000"/>
          <w:sz w:val="28"/>
        </w:rPr>
        <w:t>Управление образования администрации города Хабаровска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МАОУ «Школа МЧС»</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887707)</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«История.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f9a345b0-6ed1-40cd-b134-a0627a792844" w:id="3"/>
      <w:r>
        <w:rPr>
          <w:rFonts w:ascii="Times New Roman" w:hAnsi="Times New Roman"/>
          <w:b/>
          <w:i w:val="false"/>
          <w:color w:val="000000"/>
          <w:sz w:val="28"/>
        </w:rPr>
        <w:t>Хабаровск</w:t>
      </w:r>
      <w:bookmarkEnd w:id="3"/>
      <w:r>
        <w:rPr>
          <w:rFonts w:ascii="Times New Roman" w:hAnsi="Times New Roman"/>
          <w:b/>
          <w:i w:val="false"/>
          <w:color w:val="000000"/>
          <w:sz w:val="28"/>
        </w:rPr>
        <w:t xml:space="preserve">‌ </w:t>
      </w:r>
      <w:bookmarkStart w:name="5f054d67-7e13-4d44-b6f5-418ed22395c6"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6320421" w:id="5"/>
    <w:p>
      <w:pPr>
        <w:sectPr>
          <w:pgSz w:w="11906" w:h="16383" w:orient="portrait"/>
        </w:sectPr>
      </w:pPr>
    </w:p>
    <w:bookmarkEnd w:id="5"/>
    <w:bookmarkEnd w:id="0"/>
    <w:bookmarkStart w:name="block-6320420" w:id="6"/>
    <w:p>
      <w:pPr>
        <w:spacing w:before="0" w:after="0" w:line="264"/>
        <w:ind w:firstLine="600"/>
        <w:jc w:val="both"/>
      </w:pPr>
      <w:r>
        <w:rPr>
          <w:rFonts w:ascii="Times New Roman" w:hAnsi="Times New Roman"/>
          <w:b/>
          <w:i w:val="false"/>
          <w:color w:val="000000"/>
          <w:sz w:val="28"/>
        </w:rPr>
        <w:t>ПОЯСНИТЕЛЬНАЯ ЗАПИСКА</w:t>
      </w:r>
    </w:p>
    <w:p>
      <w:pPr>
        <w:spacing w:before="0" w:after="0" w:line="264"/>
        <w:ind w:firstLine="600"/>
        <w:jc w:val="both"/>
      </w:pPr>
      <w:r>
        <w:rPr>
          <w:rFonts w:ascii="Times New Roman" w:hAnsi="Times New Roman"/>
          <w:b w:val="false"/>
          <w:i w:val="false"/>
          <w:color w:val="000000"/>
          <w:sz w:val="28"/>
        </w:rP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pPr>
        <w:spacing w:before="0" w:after="0" w:line="264"/>
        <w:ind w:firstLine="600"/>
        <w:jc w:val="both"/>
      </w:pPr>
      <w:r>
        <w:rPr>
          <w:rFonts w:ascii="Times New Roman" w:hAnsi="Times New Roman"/>
          <w:b w:val="false"/>
          <w:i w:val="false"/>
          <w:color w:val="000000"/>
          <w:sz w:val="28"/>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pPr>
        <w:spacing w:before="0" w:after="0" w:line="264"/>
        <w:ind w:firstLine="600"/>
        <w:jc w:val="both"/>
      </w:pPr>
      <w:r>
        <w:rPr>
          <w:rFonts w:ascii="Times New Roman" w:hAnsi="Times New Roman"/>
          <w:b/>
          <w:i w:val="false"/>
          <w:color w:val="000000"/>
          <w:sz w:val="28"/>
        </w:rPr>
        <w:t xml:space="preserve">Целью </w:t>
      </w:r>
      <w:r>
        <w:rPr>
          <w:rFonts w:ascii="Times New Roman" w:hAnsi="Times New Roman"/>
          <w:b w:val="false"/>
          <w:i w:val="false"/>
          <w:color w:val="000000"/>
          <w:sz w:val="28"/>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pPr>
        <w:spacing w:before="0" w:after="0" w:line="264"/>
        <w:ind w:firstLine="600"/>
        <w:jc w:val="both"/>
      </w:pPr>
      <w:r>
        <w:rPr>
          <w:rFonts w:ascii="Times New Roman" w:hAnsi="Times New Roman"/>
          <w:b w:val="false"/>
          <w:i w:val="false"/>
          <w:color w:val="000000"/>
          <w:sz w:val="28"/>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pPr>
        <w:spacing w:before="0" w:after="0" w:line="264"/>
        <w:ind w:firstLine="600"/>
        <w:jc w:val="both"/>
      </w:pPr>
      <w:r>
        <w:rPr>
          <w:rFonts w:ascii="Times New Roman" w:hAnsi="Times New Roman"/>
          <w:b/>
          <w:i w:val="false"/>
          <w:color w:val="000000"/>
          <w:sz w:val="28"/>
        </w:rPr>
        <w:t xml:space="preserve">Задачами </w:t>
      </w:r>
      <w:r>
        <w:rPr>
          <w:rFonts w:ascii="Times New Roman" w:hAnsi="Times New Roman"/>
          <w:b w:val="false"/>
          <w:i w:val="false"/>
          <w:color w:val="000000"/>
          <w:sz w:val="28"/>
        </w:rPr>
        <w:t>изучения истории являются:</w:t>
      </w:r>
    </w:p>
    <w:p>
      <w:pPr>
        <w:spacing w:before="0" w:after="0" w:line="264"/>
        <w:ind w:firstLine="600"/>
        <w:jc w:val="both"/>
      </w:pPr>
      <w:r>
        <w:rPr>
          <w:rFonts w:ascii="Times New Roman" w:hAnsi="Times New Roman"/>
          <w:b w:val="false"/>
          <w:i w:val="false"/>
          <w:color w:val="000000"/>
          <w:sz w:val="28"/>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pPr>
        <w:spacing w:before="0" w:after="0" w:line="264"/>
        <w:ind w:firstLine="600"/>
        <w:jc w:val="both"/>
      </w:pPr>
      <w:r>
        <w:rPr>
          <w:rFonts w:ascii="Times New Roman" w:hAnsi="Times New Roman"/>
          <w:b w:val="false"/>
          <w:i w:val="false"/>
          <w:color w:val="000000"/>
          <w:sz w:val="28"/>
        </w:rPr>
        <w:t>освоение систематических знаний об истории России и всеобщей истории XX – начала XXI в.;</w:t>
      </w:r>
    </w:p>
    <w:p>
      <w:pPr>
        <w:spacing w:before="0" w:after="0" w:line="264"/>
        <w:ind w:firstLine="600"/>
        <w:jc w:val="both"/>
      </w:pPr>
      <w:r>
        <w:rPr>
          <w:rFonts w:ascii="Times New Roman" w:hAnsi="Times New Roman"/>
          <w:b w:val="false"/>
          <w:i w:val="false"/>
          <w:color w:val="000000"/>
          <w:sz w:val="28"/>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pPr>
        <w:spacing w:before="0" w:after="0" w:line="264"/>
        <w:ind w:firstLine="600"/>
        <w:jc w:val="both"/>
      </w:pPr>
      <w:r>
        <w:rPr>
          <w:rFonts w:ascii="Times New Roman" w:hAnsi="Times New Roman"/>
          <w:b w:val="false"/>
          <w:i w:val="false"/>
          <w:color w:val="000000"/>
          <w:sz w:val="28"/>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pPr>
        <w:spacing w:before="0" w:after="0" w:line="264"/>
        <w:ind w:firstLine="600"/>
        <w:jc w:val="both"/>
      </w:pPr>
      <w:r>
        <w:rPr>
          <w:rFonts w:ascii="Times New Roman" w:hAnsi="Times New Roman"/>
          <w:b w:val="false"/>
          <w:i w:val="false"/>
          <w:color w:val="000000"/>
          <w:sz w:val="28"/>
        </w:rPr>
        <w:t>работа с комплексами источников исторической и социальной информации, развитие учебно-проектной деятельности;</w:t>
      </w:r>
    </w:p>
    <w:p>
      <w:pPr>
        <w:spacing w:before="0" w:after="0" w:line="264"/>
        <w:ind w:firstLine="600"/>
        <w:jc w:val="both"/>
      </w:pPr>
      <w:r>
        <w:rPr>
          <w:rFonts w:ascii="Times New Roman" w:hAnsi="Times New Roman"/>
          <w:b w:val="false"/>
          <w:i w:val="false"/>
          <w:color w:val="000000"/>
          <w:sz w:val="28"/>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pPr>
        <w:spacing w:before="0" w:after="0" w:line="264"/>
        <w:ind w:firstLine="600"/>
        <w:jc w:val="both"/>
      </w:pPr>
      <w:r>
        <w:rPr>
          <w:rFonts w:ascii="Times New Roman" w:hAnsi="Times New Roman"/>
          <w:b w:val="false"/>
          <w:i w:val="false"/>
          <w:color w:val="000000"/>
          <w:sz w:val="28"/>
        </w:rPr>
        <w:t>развитие практики применения знаний и умений в социальной среде, общественной деятельности, межкультурном общении.</w:t>
      </w:r>
    </w:p>
    <w:p>
      <w:pPr>
        <w:spacing w:before="0" w:after="0" w:line="264"/>
        <w:ind w:firstLine="600"/>
        <w:jc w:val="both"/>
      </w:pPr>
      <w:r>
        <w:rPr>
          <w:rFonts w:ascii="Times New Roman" w:hAnsi="Times New Roman"/>
          <w:b w:val="false"/>
          <w:i w:val="false"/>
          <w:color w:val="000000"/>
          <w:sz w:val="28"/>
        </w:rPr>
        <w:t>Общее число часов, рекомендованных для изучения истории, – 136, в 10–11 классах по 2 часа в неделю при 34 учебных неделях.</w:t>
      </w:r>
    </w:p>
    <w:bookmarkStart w:name="block-6320420" w:id="7"/>
    <w:p>
      <w:pPr>
        <w:sectPr>
          <w:pgSz w:w="11906" w:h="16383" w:orient="portrait"/>
        </w:sectPr>
      </w:pPr>
    </w:p>
    <w:bookmarkEnd w:id="7"/>
    <w:bookmarkEnd w:id="6"/>
    <w:bookmarkStart w:name="block-6320425" w:id="8"/>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ВСЕОБЩАЯ ИСТОРИЯ. 1914–1945 ГОДЫ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Понятие «Новейшее время». Хронологические рамки и периодизация Новейшей истории. </w:t>
      </w:r>
    </w:p>
    <w:p>
      <w:pPr>
        <w:spacing w:before="0" w:after="0" w:line="264"/>
        <w:ind w:firstLine="600"/>
        <w:jc w:val="both"/>
      </w:pPr>
      <w:r>
        <w:rPr>
          <w:rFonts w:ascii="Times New Roman" w:hAnsi="Times New Roman"/>
          <w:b w:val="false"/>
          <w:i w:val="false"/>
          <w:color w:val="000000"/>
          <w:sz w:val="28"/>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b w:val="false"/>
          <w:i w:val="false"/>
          <w:color w:val="000000"/>
          <w:sz w:val="28"/>
        </w:rPr>
        <w:t>XX</w:t>
      </w:r>
      <w:r>
        <w:rPr>
          <w:rFonts w:ascii="Times New Roman" w:hAnsi="Times New Roman"/>
          <w:b w:val="false"/>
          <w:i w:val="false"/>
          <w:color w:val="000000"/>
          <w:sz w:val="28"/>
        </w:rPr>
        <w:t xml:space="preserve"> веке.</w:t>
      </w:r>
    </w:p>
    <w:p>
      <w:pPr>
        <w:spacing w:before="0" w:after="0" w:line="264"/>
        <w:ind w:left="120"/>
        <w:jc w:val="both"/>
      </w:pPr>
    </w:p>
    <w:p>
      <w:pPr>
        <w:spacing w:before="0" w:after="0" w:line="264"/>
        <w:ind w:left="120"/>
        <w:jc w:val="both"/>
      </w:pPr>
      <w:r>
        <w:rPr>
          <w:rFonts w:ascii="Times New Roman" w:hAnsi="Times New Roman"/>
          <w:b/>
          <w:i w:val="false"/>
          <w:color w:val="000000"/>
          <w:sz w:val="28"/>
        </w:rPr>
        <w:t>Мир накануне и в годы Первой мировой войны</w:t>
      </w:r>
    </w:p>
    <w:p>
      <w:pPr>
        <w:spacing w:before="0" w:after="0" w:line="264"/>
        <w:ind w:firstLine="600"/>
        <w:jc w:val="both"/>
      </w:pPr>
      <w:r>
        <w:rPr>
          <w:rFonts w:ascii="Times New Roman" w:hAnsi="Times New Roman"/>
          <w:b w:val="false"/>
          <w:i/>
          <w:color w:val="000000"/>
          <w:sz w:val="28"/>
        </w:rPr>
        <w:t>Мир накануне Первой мировой войны.</w:t>
      </w:r>
      <w:r>
        <w:rPr>
          <w:rFonts w:ascii="Times New Roman" w:hAnsi="Times New Roman"/>
          <w:b w:val="false"/>
          <w:i w:val="false"/>
          <w:color w:val="000000"/>
          <w:sz w:val="28"/>
        </w:rPr>
        <w:t xml:space="preserve"> Мир в начале ХХ в</w:t>
      </w:r>
      <w:r>
        <w:rPr>
          <w:rFonts w:ascii="Times New Roman" w:hAnsi="Times New Roman"/>
          <w:b w:val="false"/>
          <w:i/>
          <w:color w:val="000000"/>
          <w:sz w:val="28"/>
        </w:rPr>
        <w:t>.</w:t>
      </w:r>
      <w:r>
        <w:rPr>
          <w:rFonts w:ascii="Times New Roman" w:hAnsi="Times New Roman"/>
          <w:b w:val="false"/>
          <w:i w:val="false"/>
          <w:color w:val="000000"/>
          <w:sz w:val="28"/>
        </w:rPr>
        <w:t xml:space="preserve"> Развитие индустриального общества. Индустриальная цивилизация в начале XX века. «Пробуждение Азии». Технический прогресс. Изменение социальной структуры общества. Рабочее движение и социализм. </w:t>
      </w:r>
    </w:p>
    <w:p>
      <w:pPr>
        <w:spacing w:before="0" w:after="0" w:line="264"/>
        <w:ind w:firstLine="600"/>
        <w:jc w:val="both"/>
      </w:pPr>
      <w:r>
        <w:rPr>
          <w:rFonts w:ascii="Times New Roman" w:hAnsi="Times New Roman"/>
          <w:b w:val="false"/>
          <w:i/>
          <w:color w:val="000000"/>
          <w:sz w:val="28"/>
        </w:rPr>
        <w:t>Первая мировая война. 1914–1918 гг.</w:t>
      </w:r>
      <w:r>
        <w:rPr>
          <w:rFonts w:ascii="Times New Roman" w:hAnsi="Times New Roman"/>
          <w:b w:val="false"/>
          <w:i w:val="false"/>
          <w:color w:val="000000"/>
          <w:sz w:val="28"/>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Компьенское перемирие. Итоги и последствия Первой мировой войны.</w:t>
      </w:r>
    </w:p>
    <w:p>
      <w:pPr>
        <w:spacing w:before="0" w:after="0" w:line="264"/>
        <w:ind w:left="120"/>
        <w:jc w:val="both"/>
      </w:pPr>
    </w:p>
    <w:p>
      <w:pPr>
        <w:spacing w:before="0" w:after="0" w:line="264"/>
        <w:ind w:left="120"/>
        <w:jc w:val="both"/>
      </w:pPr>
      <w:r>
        <w:rPr>
          <w:rFonts w:ascii="Times New Roman" w:hAnsi="Times New Roman"/>
          <w:b/>
          <w:i w:val="false"/>
          <w:color w:val="000000"/>
          <w:sz w:val="28"/>
        </w:rPr>
        <w:t>Мир в 1918–1938 гг.</w:t>
      </w:r>
    </w:p>
    <w:p>
      <w:pPr>
        <w:spacing w:before="0" w:after="0" w:line="264"/>
        <w:ind w:firstLine="600"/>
        <w:jc w:val="both"/>
      </w:pPr>
      <w:r>
        <w:rPr>
          <w:rFonts w:ascii="Times New Roman" w:hAnsi="Times New Roman"/>
          <w:b w:val="false"/>
          <w:i/>
          <w:color w:val="000000"/>
          <w:sz w:val="28"/>
        </w:rPr>
        <w:t xml:space="preserve">Распад империй и образование новых национальных государств в Европе. </w:t>
      </w:r>
      <w:r>
        <w:rPr>
          <w:rFonts w:ascii="Times New Roman" w:hAnsi="Times New Roman"/>
          <w:b w:val="false"/>
          <w:i w:val="false"/>
          <w:color w:val="000000"/>
          <w:sz w:val="28"/>
        </w:rPr>
        <w:t>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pPr>
        <w:spacing w:before="0" w:after="0" w:line="264"/>
        <w:ind w:firstLine="600"/>
        <w:jc w:val="both"/>
      </w:pPr>
      <w:r>
        <w:rPr>
          <w:rFonts w:ascii="Times New Roman" w:hAnsi="Times New Roman"/>
          <w:b w:val="false"/>
          <w:i/>
          <w:color w:val="000000"/>
          <w:sz w:val="28"/>
        </w:rPr>
        <w:t xml:space="preserve">Версальско-Вашингтонская система международных отношений. </w:t>
      </w:r>
      <w:r>
        <w:rPr>
          <w:rFonts w:ascii="Times New Roman" w:hAnsi="Times New Roman"/>
          <w:b w:val="false"/>
          <w:i w:val="false"/>
          <w:color w:val="000000"/>
          <w:sz w:val="28"/>
        </w:rPr>
        <w:t>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Рапалльское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pPr>
        <w:spacing w:before="0" w:after="0" w:line="264"/>
        <w:ind w:firstLine="600"/>
        <w:jc w:val="both"/>
      </w:pPr>
      <w:r>
        <w:rPr>
          <w:rFonts w:ascii="Times New Roman" w:hAnsi="Times New Roman"/>
          <w:b w:val="false"/>
          <w:i/>
          <w:color w:val="000000"/>
          <w:sz w:val="28"/>
        </w:rPr>
        <w:t xml:space="preserve">Страны Европы и Северной Америки в 1920-е гг. </w:t>
      </w:r>
      <w:r>
        <w:rPr>
          <w:rFonts w:ascii="Times New Roman" w:hAnsi="Times New Roman"/>
          <w:b w:val="false"/>
          <w:i w:val="false"/>
          <w:color w:val="000000"/>
          <w:sz w:val="28"/>
        </w:rPr>
        <w:t>Послевоенная стабилизация. Факторы, способствующие изменениям в социально-экономической сфере в странах Запада. Экономический бум. Демократизация общественной жизни, возникновение массового общества. Влияние социалистических партий и профсоюзов.</w:t>
      </w:r>
    </w:p>
    <w:p>
      <w:pPr>
        <w:spacing w:before="0" w:after="0" w:line="264"/>
        <w:ind w:firstLine="600"/>
        <w:jc w:val="both"/>
      </w:pPr>
      <w:r>
        <w:rPr>
          <w:rFonts w:ascii="Times New Roman" w:hAnsi="Times New Roman"/>
          <w:b w:val="false"/>
          <w:i w:val="false"/>
          <w:color w:val="000000"/>
          <w:sz w:val="28"/>
        </w:rP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pPr>
        <w:spacing w:before="0" w:after="0" w:line="264"/>
        <w:ind w:firstLine="600"/>
        <w:jc w:val="both"/>
      </w:pPr>
      <w:r>
        <w:rPr>
          <w:rFonts w:ascii="Times New Roman" w:hAnsi="Times New Roman"/>
          <w:b w:val="false"/>
          <w:i w:val="false"/>
          <w:color w:val="000000"/>
          <w:sz w:val="28"/>
        </w:rPr>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pPr>
        <w:spacing w:before="0" w:after="0" w:line="264"/>
        <w:ind w:firstLine="600"/>
        <w:jc w:val="both"/>
      </w:pPr>
      <w:r>
        <w:rPr>
          <w:rFonts w:ascii="Times New Roman" w:hAnsi="Times New Roman"/>
          <w:b w:val="false"/>
          <w:i w:val="false"/>
          <w:color w:val="000000"/>
          <w:sz w:val="28"/>
        </w:rPr>
        <w:t xml:space="preserve">Нарастание агрессии в мире. Причины возникновения нацистской диктатуры в Германии в 1930-е гг. Установление нацистской диктатуры. Нацистский режим в Германии. </w:t>
      </w:r>
    </w:p>
    <w:p>
      <w:pPr>
        <w:spacing w:before="0" w:after="0" w:line="264"/>
        <w:ind w:firstLine="600"/>
        <w:jc w:val="both"/>
      </w:pPr>
      <w:r>
        <w:rPr>
          <w:rFonts w:ascii="Times New Roman" w:hAnsi="Times New Roman"/>
          <w:b w:val="false"/>
          <w:i w:val="false"/>
          <w:color w:val="000000"/>
          <w:sz w:val="28"/>
        </w:rPr>
        <w:t>Подготовка Германии к войне. Победа Народного фронта и франкистский мятеж в Испании. Революция в Испании. Поражение Испанской Республики. Причины и значение гражданской войны в Испании.</w:t>
      </w:r>
    </w:p>
    <w:p>
      <w:pPr>
        <w:spacing w:before="0" w:after="0" w:line="264"/>
        <w:ind w:firstLine="600"/>
        <w:jc w:val="both"/>
      </w:pPr>
      <w:r>
        <w:rPr>
          <w:rFonts w:ascii="Times New Roman" w:hAnsi="Times New Roman"/>
          <w:b w:val="false"/>
          <w:i/>
          <w:color w:val="000000"/>
          <w:sz w:val="28"/>
        </w:rPr>
        <w:t xml:space="preserve">Страны Азии, Африки и Латинской Америки в 1918–1930 гг. </w:t>
      </w:r>
      <w:r>
        <w:rPr>
          <w:rFonts w:ascii="Times New Roman" w:hAnsi="Times New Roman"/>
          <w:b w:val="false"/>
          <w:i w:val="false"/>
          <w:color w:val="000000"/>
          <w:sz w:val="28"/>
        </w:rPr>
        <w:t>Экспансия колониализма. Цели национально-освободительных движений в странах Востока. Агрессивная внешняя политика Японии. Нестабильность в Китае в межвоенный период. Национально-освободительная борьба в Индии. Африка. Особенности экономического и политического развития Латинской Америки.</w:t>
      </w:r>
    </w:p>
    <w:p>
      <w:pPr>
        <w:spacing w:before="0" w:after="0" w:line="264"/>
        <w:ind w:firstLine="600"/>
        <w:jc w:val="both"/>
      </w:pPr>
      <w:r>
        <w:rPr>
          <w:rFonts w:ascii="Times New Roman" w:hAnsi="Times New Roman"/>
          <w:b w:val="false"/>
          <w:i/>
          <w:color w:val="000000"/>
          <w:sz w:val="28"/>
        </w:rPr>
        <w:t xml:space="preserve">Международные отношения в 1930-е гг. </w:t>
      </w:r>
      <w:r>
        <w:rPr>
          <w:rFonts w:ascii="Times New Roman" w:hAnsi="Times New Roman"/>
          <w:b w:val="false"/>
          <w:i w:val="false"/>
          <w:color w:val="000000"/>
          <w:sz w:val="28"/>
        </w:rPr>
        <w:t>Нарастание мировой напряженности в конце 1930-х гг. Причины Второй мировой войны. Мюнхенский сговор. Англо-франко-советские переговоры лета 1939 года.</w:t>
      </w:r>
    </w:p>
    <w:p>
      <w:pPr>
        <w:spacing w:before="0" w:after="0" w:line="264"/>
        <w:ind w:firstLine="600"/>
        <w:jc w:val="both"/>
      </w:pPr>
      <w:r>
        <w:rPr>
          <w:rFonts w:ascii="Times New Roman" w:hAnsi="Times New Roman"/>
          <w:b w:val="false"/>
          <w:i/>
          <w:color w:val="000000"/>
          <w:sz w:val="28"/>
        </w:rPr>
        <w:t xml:space="preserve">Развитие науки и культуры в 1914–1930-х гг. </w:t>
      </w:r>
      <w:r>
        <w:rPr>
          <w:rFonts w:ascii="Times New Roman" w:hAnsi="Times New Roman"/>
          <w:b w:val="false"/>
          <w:i w:val="false"/>
          <w:color w:val="000000"/>
          <w:sz w:val="28"/>
        </w:rPr>
        <w:t>Влияние науки и культуры на развитие общества в межвоенный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pPr>
        <w:spacing w:before="0" w:after="0" w:line="264"/>
        <w:ind w:left="120"/>
        <w:jc w:val="both"/>
      </w:pPr>
    </w:p>
    <w:p>
      <w:pPr>
        <w:spacing w:before="0" w:after="0" w:line="264"/>
        <w:ind w:left="120"/>
        <w:jc w:val="both"/>
      </w:pPr>
      <w:r>
        <w:rPr>
          <w:rFonts w:ascii="Times New Roman" w:hAnsi="Times New Roman"/>
          <w:b/>
          <w:i w:val="false"/>
          <w:color w:val="000000"/>
          <w:sz w:val="28"/>
        </w:rPr>
        <w:t>Вторая мировая война. 1939–1945 гг.</w:t>
      </w:r>
    </w:p>
    <w:p>
      <w:pPr>
        <w:spacing w:before="0" w:after="0" w:line="264"/>
        <w:ind w:firstLine="600"/>
        <w:jc w:val="both"/>
      </w:pPr>
      <w:r>
        <w:rPr>
          <w:rFonts w:ascii="Times New Roman" w:hAnsi="Times New Roman"/>
          <w:b w:val="false"/>
          <w:i/>
          <w:color w:val="000000"/>
          <w:sz w:val="28"/>
        </w:rPr>
        <w:t xml:space="preserve">Начало Второй мировой войны. </w:t>
      </w:r>
      <w:r>
        <w:rPr>
          <w:rFonts w:ascii="Times New Roman" w:hAnsi="Times New Roman"/>
          <w:b w:val="false"/>
          <w:i w:val="false"/>
          <w:color w:val="000000"/>
          <w:sz w:val="28"/>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Борьба Китая против японских агрессоров в 1939–1941 гг. Причины побед Германии и ее союзников в начальный период Второй мировой войны.</w:t>
      </w:r>
    </w:p>
    <w:p>
      <w:pPr>
        <w:spacing w:before="0" w:after="0" w:line="264"/>
        <w:ind w:firstLine="600"/>
        <w:jc w:val="both"/>
      </w:pPr>
      <w:r>
        <w:rPr>
          <w:rFonts w:ascii="Times New Roman" w:hAnsi="Times New Roman"/>
          <w:b w:val="false"/>
          <w:i w:val="false"/>
          <w:color w:val="000000"/>
          <w:sz w:val="28"/>
        </w:rPr>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pPr>
        <w:spacing w:before="0" w:after="0" w:line="264"/>
        <w:ind w:firstLine="600"/>
        <w:jc w:val="both"/>
      </w:pPr>
      <w:r>
        <w:rPr>
          <w:rFonts w:ascii="Times New Roman" w:hAnsi="Times New Roman"/>
          <w:b w:val="false"/>
          <w:i w:val="false"/>
          <w:color w:val="000000"/>
          <w:sz w:val="28"/>
        </w:rPr>
        <w:t>Холокост. Концентрационные лагеря. Принудительная трудовая миграция и насильственные переселения. Коллаборационизм. Движение Сопротивления.</w:t>
      </w:r>
    </w:p>
    <w:p>
      <w:pPr>
        <w:spacing w:before="0" w:after="0" w:line="264"/>
        <w:ind w:firstLine="600"/>
        <w:jc w:val="both"/>
      </w:pPr>
      <w:r>
        <w:rPr>
          <w:rFonts w:ascii="Times New Roman" w:hAnsi="Times New Roman"/>
          <w:b w:val="false"/>
          <w:i/>
          <w:color w:val="000000"/>
          <w:sz w:val="28"/>
        </w:rPr>
        <w:t>Коренной перелом, окончание и важнейшие итоги Второй мировой войны.</w:t>
      </w:r>
      <w:r>
        <w:rPr>
          <w:rFonts w:ascii="Times New Roman" w:hAnsi="Times New Roman"/>
          <w:b w:val="false"/>
          <w:i w:val="false"/>
          <w:color w:val="000000"/>
          <w:sz w:val="28"/>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pPr>
        <w:spacing w:before="0" w:after="0" w:line="264"/>
        <w:ind w:firstLine="600"/>
        <w:jc w:val="both"/>
      </w:pPr>
      <w:r>
        <w:rPr>
          <w:rFonts w:ascii="Times New Roman" w:hAnsi="Times New Roman"/>
          <w:b w:val="false"/>
          <w:i w:val="false"/>
          <w:color w:val="000000"/>
          <w:sz w:val="28"/>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pPr>
        <w:spacing w:before="0" w:after="0" w:line="264"/>
        <w:ind w:firstLine="600"/>
        <w:jc w:val="both"/>
      </w:pPr>
      <w:r>
        <w:rPr>
          <w:rFonts w:ascii="Times New Roman" w:hAnsi="Times New Roman"/>
          <w:b w:val="false"/>
          <w:i w:val="false"/>
          <w:color w:val="000000"/>
          <w:sz w:val="28"/>
        </w:rPr>
        <w:t>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pPr>
        <w:spacing w:before="0" w:after="0"/>
        <w:ind w:left="120"/>
        <w:jc w:val="left"/>
      </w:pPr>
      <w:bookmarkStart w:name="_Toc143611212" w:id="9"/>
      <w:bookmarkEnd w:id="9"/>
    </w:p>
    <w:p>
      <w:pPr>
        <w:spacing w:before="0" w:after="0" w:line="264"/>
        <w:ind w:left="120"/>
        <w:jc w:val="both"/>
      </w:pPr>
    </w:p>
    <w:p>
      <w:pPr>
        <w:spacing w:before="0" w:after="0" w:line="264"/>
        <w:ind w:left="120"/>
        <w:jc w:val="both"/>
      </w:pPr>
      <w:r>
        <w:rPr>
          <w:rFonts w:ascii="Times New Roman" w:hAnsi="Times New Roman"/>
          <w:b/>
          <w:i w:val="false"/>
          <w:color w:val="000000"/>
          <w:sz w:val="28"/>
        </w:rPr>
        <w:t>ИСТОРИЯ РОССИИ. 1914–1945 ГОДЫ</w:t>
      </w:r>
    </w:p>
    <w:p>
      <w:pPr>
        <w:spacing w:before="0" w:after="0" w:line="264"/>
        <w:ind w:left="120"/>
        <w:jc w:val="both"/>
      </w:pPr>
    </w:p>
    <w:p>
      <w:pPr>
        <w:spacing w:before="0" w:after="0" w:line="264"/>
        <w:ind w:left="120"/>
        <w:jc w:val="both"/>
      </w:pPr>
      <w:r>
        <w:rPr>
          <w:rFonts w:ascii="Times New Roman" w:hAnsi="Times New Roman"/>
          <w:b/>
          <w:i w:val="false"/>
          <w:color w:val="000000"/>
          <w:sz w:val="28"/>
        </w:rPr>
        <w:t>Россия в 1914–1922 гг.</w:t>
      </w:r>
    </w:p>
    <w:p>
      <w:pPr>
        <w:spacing w:before="0" w:after="0" w:line="264"/>
        <w:ind w:firstLine="600"/>
        <w:jc w:val="both"/>
      </w:pPr>
      <w:r>
        <w:rPr>
          <w:rFonts w:ascii="Times New Roman" w:hAnsi="Times New Roman"/>
          <w:b w:val="false"/>
          <w:i/>
          <w:color w:val="000000"/>
          <w:sz w:val="28"/>
        </w:rPr>
        <w:t>Россия и мир накануне Первой мировой войны.</w:t>
      </w:r>
      <w:r>
        <w:rPr>
          <w:rFonts w:ascii="Times New Roman" w:hAnsi="Times New Roman"/>
          <w:b w:val="false"/>
          <w:i w:val="false"/>
          <w:color w:val="000000"/>
          <w:sz w:val="28"/>
        </w:rPr>
        <w:t xml:space="preserve">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pPr>
        <w:spacing w:before="0" w:after="0" w:line="264"/>
        <w:ind w:firstLine="600"/>
        <w:jc w:val="both"/>
      </w:pPr>
      <w:r>
        <w:rPr>
          <w:rFonts w:ascii="Times New Roman" w:hAnsi="Times New Roman"/>
          <w:b w:val="false"/>
          <w:i/>
          <w:color w:val="000000"/>
          <w:sz w:val="28"/>
        </w:rPr>
        <w:t>Россия в Первой мировой войне.</w:t>
      </w:r>
      <w:r>
        <w:rPr>
          <w:rFonts w:ascii="Times New Roman" w:hAnsi="Times New Roman"/>
          <w:b w:val="false"/>
          <w:i w:val="false"/>
          <w:color w:val="000000"/>
          <w:sz w:val="28"/>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pPr>
        <w:spacing w:before="0" w:after="0" w:line="264"/>
        <w:ind w:firstLine="600"/>
        <w:jc w:val="both"/>
      </w:pPr>
      <w:r>
        <w:rPr>
          <w:rFonts w:ascii="Times New Roman" w:hAnsi="Times New Roman"/>
          <w:b w:val="false"/>
          <w:i w:val="false"/>
          <w:color w:val="000000"/>
          <w:sz w:val="28"/>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pPr>
        <w:spacing w:before="0" w:after="0" w:line="264"/>
        <w:ind w:firstLine="600"/>
        <w:jc w:val="both"/>
      </w:pPr>
      <w:r>
        <w:rPr>
          <w:rFonts w:ascii="Times New Roman" w:hAnsi="Times New Roman"/>
          <w:b w:val="false"/>
          <w:i/>
          <w:color w:val="000000"/>
          <w:sz w:val="28"/>
        </w:rPr>
        <w:t>Российская революция. Февраль 1917 г.</w:t>
      </w:r>
      <w:r>
        <w:rPr>
          <w:rFonts w:ascii="Times New Roman" w:hAnsi="Times New Roman"/>
          <w:b w:val="false"/>
          <w:i w:val="false"/>
          <w:color w:val="000000"/>
          <w:sz w:val="28"/>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pPr>
        <w:spacing w:before="0" w:after="0" w:line="264"/>
        <w:ind w:firstLine="600"/>
        <w:jc w:val="both"/>
      </w:pPr>
      <w:r>
        <w:rPr>
          <w:rFonts w:ascii="Times New Roman" w:hAnsi="Times New Roman"/>
          <w:b w:val="false"/>
          <w:i/>
          <w:color w:val="000000"/>
          <w:sz w:val="28"/>
        </w:rPr>
        <w:t>Российская революция. Октябрь 1917 г.</w:t>
      </w:r>
      <w:r>
        <w:rPr>
          <w:rFonts w:ascii="Times New Roman" w:hAnsi="Times New Roman"/>
          <w:b w:val="false"/>
          <w:i w:val="false"/>
          <w:color w:val="000000"/>
          <w:sz w:val="28"/>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pPr>
        <w:spacing w:before="0" w:after="0" w:line="264"/>
        <w:ind w:firstLine="600"/>
        <w:jc w:val="both"/>
      </w:pPr>
      <w:r>
        <w:rPr>
          <w:rFonts w:ascii="Times New Roman" w:hAnsi="Times New Roman"/>
          <w:b w:val="false"/>
          <w:i/>
          <w:color w:val="000000"/>
          <w:sz w:val="28"/>
        </w:rPr>
        <w:t>Первые революционные преобразования большевиков.</w:t>
      </w:r>
      <w:r>
        <w:rPr>
          <w:rFonts w:ascii="Times New Roman" w:hAnsi="Times New Roman"/>
          <w:b w:val="false"/>
          <w:i w:val="false"/>
          <w:color w:val="000000"/>
          <w:sz w:val="28"/>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pPr>
        <w:spacing w:before="0" w:after="0" w:line="264"/>
        <w:ind w:firstLine="600"/>
        <w:jc w:val="both"/>
      </w:pPr>
      <w:r>
        <w:rPr>
          <w:rFonts w:ascii="Times New Roman" w:hAnsi="Times New Roman"/>
          <w:b w:val="false"/>
          <w:i w:val="false"/>
          <w:color w:val="000000"/>
          <w:sz w:val="28"/>
        </w:rPr>
        <w:t>Экономическая политика советской власти. Национализация промышленности. «Военный коммунизм» в городе и деревне. План ГОЭРЛО</w:t>
      </w:r>
    </w:p>
    <w:p>
      <w:pPr>
        <w:spacing w:before="0" w:after="0" w:line="264"/>
        <w:ind w:firstLine="600"/>
        <w:jc w:val="both"/>
      </w:pPr>
      <w:r>
        <w:rPr>
          <w:rFonts w:ascii="Times New Roman" w:hAnsi="Times New Roman"/>
          <w:b w:val="false"/>
          <w:i/>
          <w:color w:val="000000"/>
          <w:sz w:val="28"/>
        </w:rPr>
        <w:t>Гражданская война.</w:t>
      </w:r>
      <w:r>
        <w:rPr>
          <w:rFonts w:ascii="Times New Roman" w:hAnsi="Times New Roman"/>
          <w:b w:val="false"/>
          <w:i w:val="false"/>
          <w:color w:val="000000"/>
          <w:sz w:val="28"/>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pPr>
        <w:spacing w:before="0" w:after="0" w:line="264"/>
        <w:ind w:firstLine="600"/>
        <w:jc w:val="both"/>
      </w:pPr>
      <w:r>
        <w:rPr>
          <w:rFonts w:ascii="Times New Roman" w:hAnsi="Times New Roman"/>
          <w:b w:val="false"/>
          <w:i w:val="false"/>
          <w:color w:val="000000"/>
          <w:sz w:val="28"/>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pPr>
        <w:spacing w:before="0" w:after="0" w:line="264"/>
        <w:ind w:firstLine="600"/>
        <w:jc w:val="both"/>
      </w:pPr>
      <w:r>
        <w:rPr>
          <w:rFonts w:ascii="Times New Roman" w:hAnsi="Times New Roman"/>
          <w:b w:val="false"/>
          <w:i/>
          <w:color w:val="000000"/>
          <w:sz w:val="28"/>
        </w:rPr>
        <w:t xml:space="preserve">Революция и Гражданская война на национальных окраинах. </w:t>
      </w:r>
      <w:r>
        <w:rPr>
          <w:rFonts w:ascii="Times New Roman" w:hAnsi="Times New Roman"/>
          <w:b w:val="false"/>
          <w:i w:val="false"/>
          <w:color w:val="000000"/>
          <w:sz w:val="28"/>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pPr>
        <w:spacing w:before="0" w:after="0" w:line="264"/>
        <w:ind w:firstLine="600"/>
        <w:jc w:val="both"/>
      </w:pPr>
      <w:r>
        <w:rPr>
          <w:rFonts w:ascii="Times New Roman" w:hAnsi="Times New Roman"/>
          <w:b w:val="false"/>
          <w:i/>
          <w:color w:val="000000"/>
          <w:sz w:val="28"/>
        </w:rPr>
        <w:t xml:space="preserve">Идеология и культура в годы Гражданской войны. </w:t>
      </w:r>
      <w:r>
        <w:rPr>
          <w:rFonts w:ascii="Times New Roman" w:hAnsi="Times New Roman"/>
          <w:b w:val="false"/>
          <w:i w:val="false"/>
          <w:color w:val="000000"/>
          <w:sz w:val="28"/>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pPr>
        <w:spacing w:before="0" w:after="0" w:line="264"/>
        <w:ind w:firstLine="600"/>
        <w:jc w:val="both"/>
      </w:pPr>
      <w:r>
        <w:rPr>
          <w:rFonts w:ascii="Times New Roman" w:hAnsi="Times New Roman"/>
          <w:b w:val="false"/>
          <w:i w:val="false"/>
          <w:color w:val="000000"/>
          <w:sz w:val="28"/>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pPr>
        <w:spacing w:before="0" w:after="0" w:line="264"/>
        <w:ind w:firstLine="600"/>
        <w:jc w:val="both"/>
      </w:pPr>
      <w:r>
        <w:rPr>
          <w:rFonts w:ascii="Times New Roman" w:hAnsi="Times New Roman"/>
          <w:b w:val="false"/>
          <w:i w:val="false"/>
          <w:color w:val="000000"/>
          <w:sz w:val="28"/>
        </w:rPr>
        <w:t>Наш край в 1914–1922 гг.</w:t>
      </w:r>
    </w:p>
    <w:p>
      <w:pPr>
        <w:spacing w:before="0" w:after="0" w:line="264"/>
        <w:ind w:firstLine="600"/>
        <w:jc w:val="both"/>
      </w:pPr>
      <w:r>
        <w:rPr>
          <w:rFonts w:ascii="Times New Roman" w:hAnsi="Times New Roman"/>
          <w:b/>
          <w:i w:val="false"/>
          <w:color w:val="000000"/>
          <w:sz w:val="28"/>
        </w:rPr>
        <w:t>Советский Союз в 1920–1930-е гг.</w:t>
      </w:r>
    </w:p>
    <w:p>
      <w:pPr>
        <w:spacing w:before="0" w:after="0" w:line="264"/>
        <w:ind w:firstLine="600"/>
        <w:jc w:val="both"/>
      </w:pPr>
      <w:r>
        <w:rPr>
          <w:rFonts w:ascii="Times New Roman" w:hAnsi="Times New Roman"/>
          <w:b w:val="false"/>
          <w:i/>
          <w:color w:val="000000"/>
          <w:sz w:val="28"/>
        </w:rPr>
        <w:t>СССР в 20-е годы.</w:t>
      </w:r>
      <w:r>
        <w:rPr>
          <w:rFonts w:ascii="Times New Roman" w:hAnsi="Times New Roman"/>
          <w:b w:val="false"/>
          <w:i w:val="false"/>
          <w:color w:val="000000"/>
          <w:sz w:val="28"/>
        </w:rPr>
        <w:t xml:space="preserve"> Последствия Первой мировой войны и Российской революции для демографии и экономики. Власть и церковь. </w:t>
      </w:r>
    </w:p>
    <w:p>
      <w:pPr>
        <w:spacing w:before="0" w:after="0" w:line="264"/>
        <w:ind w:firstLine="600"/>
        <w:jc w:val="both"/>
      </w:pPr>
      <w:r>
        <w:rPr>
          <w:rFonts w:ascii="Times New Roman" w:hAnsi="Times New Roman"/>
          <w:b w:val="false"/>
          <w:i w:val="false"/>
          <w:color w:val="000000"/>
          <w:sz w:val="28"/>
        </w:rPr>
        <w:t>Крестьянские восстания. Кронштадтское восстание. Переход от «военного коммунизма» к новой экономической политике.</w:t>
      </w:r>
    </w:p>
    <w:p>
      <w:pPr>
        <w:spacing w:before="0" w:after="0" w:line="264"/>
        <w:ind w:firstLine="600"/>
        <w:jc w:val="both"/>
      </w:pPr>
      <w:r>
        <w:rPr>
          <w:rFonts w:ascii="Times New Roman" w:hAnsi="Times New Roman"/>
          <w:b w:val="false"/>
          <w:i w:val="false"/>
          <w:color w:val="000000"/>
          <w:sz w:val="28"/>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pPr>
        <w:spacing w:before="0" w:after="0" w:line="264"/>
        <w:ind w:firstLine="600"/>
        <w:jc w:val="both"/>
      </w:pPr>
      <w:r>
        <w:rPr>
          <w:rFonts w:ascii="Times New Roman" w:hAnsi="Times New Roman"/>
          <w:b w:val="false"/>
          <w:i w:val="false"/>
          <w:color w:val="000000"/>
          <w:sz w:val="28"/>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коренизации. </w:t>
      </w:r>
    </w:p>
    <w:p>
      <w:pPr>
        <w:spacing w:before="0" w:after="0" w:line="264"/>
        <w:ind w:firstLine="600"/>
        <w:jc w:val="both"/>
      </w:pPr>
      <w:r>
        <w:rPr>
          <w:rFonts w:ascii="Times New Roman" w:hAnsi="Times New Roman"/>
          <w:b w:val="false"/>
          <w:i w:val="false"/>
          <w:color w:val="000000"/>
          <w:sz w:val="28"/>
        </w:rPr>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pPr>
        <w:spacing w:before="0" w:after="0" w:line="264"/>
        <w:ind w:firstLine="600"/>
        <w:jc w:val="both"/>
      </w:pPr>
      <w:r>
        <w:rPr>
          <w:rFonts w:ascii="Times New Roman" w:hAnsi="Times New Roman"/>
          <w:b w:val="false"/>
          <w:i w:val="false"/>
          <w:color w:val="000000"/>
          <w:sz w:val="28"/>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pPr>
        <w:spacing w:before="0" w:after="0" w:line="264"/>
        <w:ind w:firstLine="600"/>
        <w:jc w:val="both"/>
      </w:pPr>
      <w:r>
        <w:rPr>
          <w:rFonts w:ascii="Times New Roman" w:hAnsi="Times New Roman"/>
          <w:b w:val="false"/>
          <w:i w:val="false"/>
          <w:color w:val="000000"/>
          <w:sz w:val="28"/>
        </w:rPr>
        <w:t xml:space="preserve">СССР – «Полоса признания». Отношения со странами Востока. Деятельность Коминтерна. Дипломатические конфликты с западными странами. </w:t>
      </w:r>
    </w:p>
    <w:p>
      <w:pPr>
        <w:spacing w:before="0" w:after="0" w:line="264"/>
        <w:ind w:firstLine="600"/>
        <w:jc w:val="both"/>
      </w:pPr>
      <w:r>
        <w:rPr>
          <w:rFonts w:ascii="Times New Roman" w:hAnsi="Times New Roman"/>
          <w:b w:val="false"/>
          <w:i w:val="false"/>
          <w:color w:val="000000"/>
          <w:sz w:val="28"/>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Pr>
          <w:rFonts w:ascii="Times New Roman" w:hAnsi="Times New Roman"/>
          <w:b w:val="false"/>
          <w:i/>
          <w:color w:val="000000"/>
          <w:sz w:val="28"/>
        </w:rPr>
        <w:t xml:space="preserve"> </w:t>
      </w:r>
    </w:p>
    <w:p>
      <w:pPr>
        <w:spacing w:before="0" w:after="0" w:line="264"/>
        <w:ind w:firstLine="600"/>
        <w:jc w:val="both"/>
      </w:pPr>
      <w:r>
        <w:rPr>
          <w:rFonts w:ascii="Times New Roman" w:hAnsi="Times New Roman"/>
          <w:b w:val="false"/>
          <w:i/>
          <w:color w:val="000000"/>
          <w:sz w:val="28"/>
        </w:rPr>
        <w:t xml:space="preserve">«Великий перелом». Индустриализация. </w:t>
      </w:r>
      <w:r>
        <w:rPr>
          <w:rFonts w:ascii="Times New Roman" w:hAnsi="Times New Roman"/>
          <w:b w:val="false"/>
          <w:i w:val="false"/>
          <w:color w:val="000000"/>
          <w:sz w:val="28"/>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pPr>
        <w:spacing w:before="0" w:after="0" w:line="264"/>
        <w:ind w:firstLine="600"/>
        <w:jc w:val="both"/>
      </w:pPr>
      <w:r>
        <w:rPr>
          <w:rFonts w:ascii="Times New Roman" w:hAnsi="Times New Roman"/>
          <w:b w:val="false"/>
          <w:i/>
          <w:color w:val="000000"/>
          <w:sz w:val="28"/>
        </w:rPr>
        <w:t xml:space="preserve">Коллективизация сельского хозяйства. </w:t>
      </w:r>
      <w:r>
        <w:rPr>
          <w:rFonts w:ascii="Times New Roman" w:hAnsi="Times New Roman"/>
          <w:b w:val="false"/>
          <w:i w:val="false"/>
          <w:color w:val="000000"/>
          <w:sz w:val="28"/>
        </w:rPr>
        <w:t>Цель и задачи коллективизации. Начало коллективизации. Раскулачивание. Голод 1932–1933 гг. Становление колхозной системы. Итоги коллективизации.</w:t>
      </w:r>
    </w:p>
    <w:p>
      <w:pPr>
        <w:spacing w:before="0" w:after="0" w:line="264"/>
        <w:ind w:firstLine="600"/>
        <w:jc w:val="both"/>
      </w:pPr>
      <w:r>
        <w:rPr>
          <w:rFonts w:ascii="Times New Roman" w:hAnsi="Times New Roman"/>
          <w:b w:val="false"/>
          <w:i/>
          <w:color w:val="000000"/>
          <w:sz w:val="28"/>
        </w:rPr>
        <w:t xml:space="preserve">СССР в 30-е годы. </w:t>
      </w:r>
      <w:r>
        <w:rPr>
          <w:rFonts w:ascii="Times New Roman" w:hAnsi="Times New Roman"/>
          <w:b w:val="false"/>
          <w:i w:val="false"/>
          <w:color w:val="000000"/>
          <w:sz w:val="28"/>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pPr>
        <w:spacing w:before="0" w:after="0" w:line="264"/>
        <w:ind w:firstLine="600"/>
        <w:jc w:val="both"/>
      </w:pPr>
      <w:r>
        <w:rPr>
          <w:rFonts w:ascii="Times New Roman" w:hAnsi="Times New Roman"/>
          <w:b w:val="false"/>
          <w:i w:val="false"/>
          <w:color w:val="000000"/>
          <w:sz w:val="28"/>
        </w:rPr>
        <w:t xml:space="preserve">Культурное пространство советского общества в 1930-е гг. Формирование «нового человека». Власть и церковь. Культурная революция. </w:t>
      </w:r>
    </w:p>
    <w:p>
      <w:pPr>
        <w:spacing w:before="0" w:after="0" w:line="264"/>
        <w:ind w:firstLine="600"/>
        <w:jc w:val="both"/>
      </w:pPr>
      <w:r>
        <w:rPr>
          <w:rFonts w:ascii="Times New Roman" w:hAnsi="Times New Roman"/>
          <w:b w:val="false"/>
          <w:i w:val="false"/>
          <w:color w:val="000000"/>
          <w:sz w:val="28"/>
        </w:rPr>
        <w:t xml:space="preserve">Достижения отечественной науки в 1930-е гг. Развитие здравоохранения и образования. </w:t>
      </w:r>
    </w:p>
    <w:p>
      <w:pPr>
        <w:spacing w:before="0" w:after="0" w:line="264"/>
        <w:ind w:firstLine="600"/>
        <w:jc w:val="both"/>
      </w:pPr>
      <w:r>
        <w:rPr>
          <w:rFonts w:ascii="Times New Roman" w:hAnsi="Times New Roman"/>
          <w:b w:val="false"/>
          <w:i w:val="false"/>
          <w:color w:val="000000"/>
          <w:sz w:val="28"/>
        </w:rPr>
        <w:t xml:space="preserve">Советское искусство 1930-х гг. Власть и культура. Советская литература. Советские кинематограф, музыка, изобразительное искусство, театр. </w:t>
      </w:r>
    </w:p>
    <w:p>
      <w:pPr>
        <w:spacing w:before="0" w:after="0" w:line="264"/>
        <w:ind w:firstLine="600"/>
        <w:jc w:val="both"/>
      </w:pPr>
      <w:r>
        <w:rPr>
          <w:rFonts w:ascii="Times New Roman" w:hAnsi="Times New Roman"/>
          <w:b w:val="false"/>
          <w:i w:val="false"/>
          <w:color w:val="000000"/>
          <w:sz w:val="28"/>
        </w:rPr>
        <w:t>Повседневная жизнь населения в 1930-е гг.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pPr>
        <w:spacing w:before="0" w:after="0" w:line="264"/>
        <w:ind w:firstLine="600"/>
        <w:jc w:val="both"/>
      </w:pPr>
      <w:r>
        <w:rPr>
          <w:rFonts w:ascii="Times New Roman" w:hAnsi="Times New Roman"/>
          <w:b w:val="false"/>
          <w:i w:val="false"/>
          <w:color w:val="000000"/>
          <w:sz w:val="28"/>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pPr>
        <w:spacing w:before="0" w:after="0" w:line="264"/>
        <w:ind w:firstLine="600"/>
        <w:jc w:val="both"/>
      </w:pPr>
      <w:r>
        <w:rPr>
          <w:rFonts w:ascii="Times New Roman" w:hAnsi="Times New Roman"/>
          <w:b w:val="false"/>
          <w:i w:val="false"/>
          <w:color w:val="000000"/>
          <w:sz w:val="28"/>
        </w:rPr>
        <w:t>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Буковины.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pPr>
        <w:spacing w:before="0" w:after="0" w:line="264"/>
        <w:ind w:firstLine="600"/>
        <w:jc w:val="both"/>
      </w:pPr>
      <w:r>
        <w:rPr>
          <w:rFonts w:ascii="Times New Roman" w:hAnsi="Times New Roman"/>
          <w:b w:val="false"/>
          <w:i w:val="false"/>
          <w:color w:val="000000"/>
          <w:sz w:val="28"/>
        </w:rPr>
        <w:t>Повторение и обобщение по разделу «Советский Союз в 1920–1930-е гг.».</w:t>
      </w:r>
    </w:p>
    <w:p>
      <w:pPr>
        <w:spacing w:before="0" w:after="0" w:line="264"/>
        <w:ind w:left="120"/>
        <w:jc w:val="both"/>
      </w:pPr>
    </w:p>
    <w:p>
      <w:pPr>
        <w:spacing w:before="0" w:after="0" w:line="264"/>
        <w:ind w:left="120"/>
        <w:jc w:val="both"/>
      </w:pPr>
      <w:r>
        <w:rPr>
          <w:rFonts w:ascii="Times New Roman" w:hAnsi="Times New Roman"/>
          <w:b/>
          <w:i w:val="false"/>
          <w:color w:val="000000"/>
          <w:sz w:val="28"/>
        </w:rPr>
        <w:t>Великая Отечественная война. 1941–1945 гг.</w:t>
      </w:r>
    </w:p>
    <w:p>
      <w:pPr>
        <w:spacing w:before="0" w:after="0" w:line="264"/>
        <w:ind w:firstLine="600"/>
        <w:jc w:val="both"/>
      </w:pPr>
      <w:r>
        <w:rPr>
          <w:rFonts w:ascii="Times New Roman" w:hAnsi="Times New Roman"/>
          <w:b w:val="false"/>
          <w:i/>
          <w:color w:val="000000"/>
          <w:sz w:val="28"/>
        </w:rPr>
        <w:t xml:space="preserve">Первый период войны. </w:t>
      </w:r>
      <w:r>
        <w:rPr>
          <w:rFonts w:ascii="Times New Roman" w:hAnsi="Times New Roman"/>
          <w:b w:val="false"/>
          <w:i w:val="false"/>
          <w:color w:val="000000"/>
          <w:sz w:val="28"/>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pPr>
        <w:spacing w:before="0" w:after="0" w:line="264"/>
        <w:ind w:firstLine="600"/>
        <w:jc w:val="both"/>
      </w:pPr>
      <w:r>
        <w:rPr>
          <w:rFonts w:ascii="Times New Roman" w:hAnsi="Times New Roman"/>
          <w:b w:val="false"/>
          <w:i w:val="false"/>
          <w:color w:val="000000"/>
          <w:sz w:val="28"/>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pPr>
        <w:spacing w:before="0" w:after="0" w:line="264"/>
        <w:ind w:firstLine="600"/>
        <w:jc w:val="both"/>
      </w:pPr>
      <w:r>
        <w:rPr>
          <w:rFonts w:ascii="Times New Roman" w:hAnsi="Times New Roman"/>
          <w:b w:val="false"/>
          <w:i w:val="false"/>
          <w:color w:val="000000"/>
          <w:sz w:val="28"/>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pPr>
        <w:spacing w:before="0" w:after="0" w:line="264"/>
        <w:ind w:firstLine="600"/>
        <w:jc w:val="both"/>
      </w:pPr>
      <w:r>
        <w:rPr>
          <w:rFonts w:ascii="Times New Roman" w:hAnsi="Times New Roman"/>
          <w:b w:val="false"/>
          <w:i/>
          <w:color w:val="000000"/>
          <w:sz w:val="28"/>
        </w:rPr>
        <w:t xml:space="preserve">Коренной перелом в ходе войны. </w:t>
      </w:r>
      <w:r>
        <w:rPr>
          <w:rFonts w:ascii="Times New Roman" w:hAnsi="Times New Roman"/>
          <w:b w:val="false"/>
          <w:i w:val="false"/>
          <w:color w:val="000000"/>
          <w:sz w:val="28"/>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pPr>
        <w:spacing w:before="0" w:after="0" w:line="264"/>
        <w:ind w:firstLine="600"/>
        <w:jc w:val="both"/>
      </w:pPr>
      <w:r>
        <w:rPr>
          <w:rFonts w:ascii="Times New Roman" w:hAnsi="Times New Roman"/>
          <w:b w:val="false"/>
          <w:i w:val="false"/>
          <w:color w:val="000000"/>
          <w:sz w:val="28"/>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pPr>
        <w:spacing w:before="0" w:after="0" w:line="264"/>
        <w:ind w:firstLine="600"/>
        <w:jc w:val="both"/>
      </w:pPr>
      <w:r>
        <w:rPr>
          <w:rFonts w:ascii="Times New Roman" w:hAnsi="Times New Roman"/>
          <w:b w:val="false"/>
          <w:i/>
          <w:color w:val="000000"/>
          <w:sz w:val="28"/>
        </w:rPr>
        <w:t xml:space="preserve">«Десять сталинских ударов» и изгнание врага с территории СССР. </w:t>
      </w:r>
      <w:r>
        <w:rPr>
          <w:rFonts w:ascii="Times New Roman" w:hAnsi="Times New Roman"/>
          <w:b w:val="false"/>
          <w:i w:val="false"/>
          <w:color w:val="000000"/>
          <w:sz w:val="28"/>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Львовско-Сандомирская операция.</w:t>
      </w:r>
    </w:p>
    <w:p>
      <w:pPr>
        <w:spacing w:before="0" w:after="0" w:line="264"/>
        <w:ind w:firstLine="600"/>
        <w:jc w:val="both"/>
      </w:pPr>
      <w:r>
        <w:rPr>
          <w:rFonts w:ascii="Times New Roman" w:hAnsi="Times New Roman"/>
          <w:b w:val="false"/>
          <w:i/>
          <w:color w:val="000000"/>
          <w:sz w:val="28"/>
        </w:rPr>
        <w:t xml:space="preserve">Наука и культура в годы войны. </w:t>
      </w:r>
      <w:r>
        <w:rPr>
          <w:rFonts w:ascii="Times New Roman" w:hAnsi="Times New Roman"/>
          <w:b w:val="false"/>
          <w:i w:val="false"/>
          <w:color w:val="000000"/>
          <w:sz w:val="28"/>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pPr>
        <w:spacing w:before="0" w:after="0" w:line="264"/>
        <w:ind w:firstLine="600"/>
        <w:jc w:val="both"/>
      </w:pPr>
      <w:r>
        <w:rPr>
          <w:rFonts w:ascii="Times New Roman" w:hAnsi="Times New Roman"/>
          <w:b w:val="false"/>
          <w:i/>
          <w:color w:val="000000"/>
          <w:sz w:val="28"/>
        </w:rPr>
        <w:t xml:space="preserve">Окончание Второй мировой войны. </w:t>
      </w:r>
      <w:r>
        <w:rPr>
          <w:rFonts w:ascii="Times New Roman" w:hAnsi="Times New Roman"/>
          <w:b w:val="false"/>
          <w:i w:val="false"/>
          <w:color w:val="000000"/>
          <w:sz w:val="28"/>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pPr>
        <w:spacing w:before="0" w:after="0" w:line="264"/>
        <w:ind w:firstLine="600"/>
        <w:jc w:val="both"/>
      </w:pPr>
      <w:r>
        <w:rPr>
          <w:rFonts w:ascii="Times New Roman" w:hAnsi="Times New Roman"/>
          <w:b w:val="false"/>
          <w:i w:val="false"/>
          <w:color w:val="000000"/>
          <w:sz w:val="28"/>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pPr>
        <w:spacing w:before="0" w:after="0" w:line="264"/>
        <w:ind w:firstLine="600"/>
        <w:jc w:val="both"/>
      </w:pPr>
      <w:r>
        <w:rPr>
          <w:rFonts w:ascii="Times New Roman" w:hAnsi="Times New Roman"/>
          <w:b w:val="false"/>
          <w:i w:val="false"/>
          <w:color w:val="000000"/>
          <w:sz w:val="28"/>
        </w:rPr>
        <w:t xml:space="preserve">Наш край в 1941–1945 гг. </w:t>
      </w:r>
    </w:p>
    <w:p>
      <w:pPr>
        <w:spacing w:before="0" w:after="0" w:line="264"/>
        <w:ind w:firstLine="600"/>
        <w:jc w:val="both"/>
      </w:pPr>
      <w:r>
        <w:rPr>
          <w:rFonts w:ascii="Times New Roman" w:hAnsi="Times New Roman"/>
          <w:b w:val="false"/>
          <w:i w:val="false"/>
          <w:color w:val="000000"/>
          <w:sz w:val="28"/>
        </w:rPr>
        <w:t>Повторение и обобщение по теме «Великая Отечественная война 1941–1945 гг.».</w:t>
      </w:r>
    </w:p>
    <w:p>
      <w:pPr>
        <w:spacing w:before="0" w:after="0"/>
        <w:ind w:left="120"/>
        <w:jc w:val="left"/>
      </w:pPr>
      <w:bookmarkStart w:name="_Toc143611213" w:id="10"/>
      <w:bookmarkEnd w:id="10"/>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ind w:left="120"/>
        <w:jc w:val="left"/>
      </w:pPr>
      <w:bookmarkStart w:name="_Toc143611214" w:id="11"/>
      <w:bookmarkEnd w:id="11"/>
    </w:p>
    <w:p>
      <w:pPr>
        <w:spacing w:before="0" w:after="0" w:line="264"/>
        <w:ind w:left="120"/>
        <w:jc w:val="both"/>
      </w:pPr>
    </w:p>
    <w:p>
      <w:pPr>
        <w:spacing w:before="0" w:after="0" w:line="264"/>
        <w:ind w:left="120"/>
        <w:jc w:val="both"/>
      </w:pPr>
      <w:r>
        <w:rPr>
          <w:rFonts w:ascii="Times New Roman" w:hAnsi="Times New Roman"/>
          <w:b/>
          <w:i w:val="false"/>
          <w:color w:val="000000"/>
          <w:sz w:val="28"/>
        </w:rPr>
        <w:t>ВСЕОБЩАЯ ИСТОРИЯ. 1945 ГОД – НАЧАЛО ХХI ВЕКА</w:t>
      </w:r>
    </w:p>
    <w:p>
      <w:pPr>
        <w:spacing w:before="0" w:after="0" w:line="264"/>
        <w:ind w:firstLine="600"/>
        <w:jc w:val="both"/>
      </w:pPr>
      <w:r>
        <w:rPr>
          <w:rFonts w:ascii="Times New Roman" w:hAnsi="Times New Roman"/>
          <w:b w:val="false"/>
          <w:i w:val="false"/>
          <w:color w:val="000000"/>
          <w:sz w:val="28"/>
        </w:rPr>
        <w:t xml:space="preserve">Мир во второй половине </w:t>
      </w:r>
      <w:r>
        <w:rPr>
          <w:rFonts w:ascii="Times New Roman" w:hAnsi="Times New Roman"/>
          <w:b w:val="false"/>
          <w:i w:val="false"/>
          <w:color w:val="000000"/>
          <w:sz w:val="28"/>
        </w:rPr>
        <w:t>XX</w:t>
      </w:r>
      <w:r>
        <w:rPr>
          <w:rFonts w:ascii="Times New Roman" w:hAnsi="Times New Roman"/>
          <w:b w:val="false"/>
          <w:i w:val="false"/>
          <w:color w:val="000000"/>
          <w:sz w:val="28"/>
        </w:rPr>
        <w:t xml:space="preserve"> – начале </w:t>
      </w:r>
      <w:r>
        <w:rPr>
          <w:rFonts w:ascii="Times New Roman" w:hAnsi="Times New Roman"/>
          <w:b w:val="false"/>
          <w:i w:val="false"/>
          <w:color w:val="000000"/>
          <w:sz w:val="28"/>
        </w:rPr>
        <w:t>XXI</w:t>
      </w:r>
      <w:r>
        <w:rPr>
          <w:rFonts w:ascii="Times New Roman" w:hAnsi="Times New Roman"/>
          <w:b w:val="false"/>
          <w:i w:val="false"/>
          <w:color w:val="000000"/>
          <w:sz w:val="28"/>
        </w:rPr>
        <w:t xml:space="preserve"> в. Интересы СССР, США, Великобритании и Франции в Европе и мире после войны.</w:t>
      </w:r>
    </w:p>
    <w:p>
      <w:pPr>
        <w:spacing w:before="0" w:after="0" w:line="264"/>
        <w:ind w:left="120"/>
        <w:jc w:val="both"/>
      </w:pPr>
    </w:p>
    <w:p>
      <w:pPr>
        <w:spacing w:before="0" w:after="0" w:line="264"/>
        <w:ind w:left="120"/>
        <w:jc w:val="both"/>
      </w:pPr>
      <w:r>
        <w:rPr>
          <w:rFonts w:ascii="Times New Roman" w:hAnsi="Times New Roman"/>
          <w:b/>
          <w:i w:val="false"/>
          <w:color w:val="000000"/>
          <w:sz w:val="28"/>
        </w:rPr>
        <w:t>США и страны Европы во второй половине XX – начале XXI в.</w:t>
      </w:r>
    </w:p>
    <w:p>
      <w:pPr>
        <w:spacing w:before="0" w:after="0" w:line="264"/>
        <w:ind w:firstLine="600"/>
        <w:jc w:val="both"/>
      </w:pPr>
      <w:r>
        <w:rPr>
          <w:rFonts w:ascii="Times New Roman" w:hAnsi="Times New Roman"/>
          <w:b w:val="false"/>
          <w:i/>
          <w:color w:val="000000"/>
          <w:sz w:val="28"/>
        </w:rPr>
        <w:t>США и страны Западной Европы во второй половине ХХ – начале XXI в.</w:t>
      </w:r>
      <w:r>
        <w:rPr>
          <w:rFonts w:ascii="Times New Roman" w:hAnsi="Times New Roman"/>
          <w:b w:val="false"/>
          <w:i w:val="false"/>
          <w:color w:val="000000"/>
          <w:sz w:val="28"/>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pPr>
        <w:spacing w:before="0" w:after="0" w:line="264"/>
        <w:ind w:firstLine="600"/>
        <w:jc w:val="both"/>
      </w:pPr>
      <w:r>
        <w:rPr>
          <w:rFonts w:ascii="Times New Roman" w:hAnsi="Times New Roman"/>
          <w:b w:val="false"/>
          <w:i w:val="false"/>
          <w:color w:val="000000"/>
          <w:sz w:val="28"/>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pPr>
        <w:spacing w:before="0" w:after="0" w:line="264"/>
        <w:ind w:firstLine="600"/>
        <w:jc w:val="both"/>
      </w:pPr>
      <w:r>
        <w:rPr>
          <w:rFonts w:ascii="Times New Roman" w:hAnsi="Times New Roman"/>
          <w:b w:val="false"/>
          <w:i w:val="false"/>
          <w:color w:val="000000"/>
          <w:sz w:val="28"/>
        </w:rPr>
        <w:t>США и страны Западной Европы в конце ХХ – начале XXI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ХХI века. Создание Европейского союза.</w:t>
      </w:r>
    </w:p>
    <w:p>
      <w:pPr>
        <w:spacing w:before="0" w:after="0" w:line="264"/>
        <w:ind w:firstLine="600"/>
        <w:jc w:val="both"/>
      </w:pPr>
      <w:r>
        <w:rPr>
          <w:rFonts w:ascii="Times New Roman" w:hAnsi="Times New Roman"/>
          <w:b w:val="false"/>
          <w:i/>
          <w:color w:val="000000"/>
          <w:sz w:val="28"/>
        </w:rPr>
        <w:t>Страны Центральной и Восточной Европы во второй половине ХХ – начале ХХI в.</w:t>
      </w:r>
      <w:r>
        <w:rPr>
          <w:rFonts w:ascii="Times New Roman" w:hAnsi="Times New Roman"/>
          <w:b w:val="false"/>
          <w:i w:val="false"/>
          <w:color w:val="000000"/>
          <w:sz w:val="28"/>
        </w:rPr>
        <w:t xml:space="preserve"> 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ХХI в.</w:t>
      </w:r>
    </w:p>
    <w:p>
      <w:pPr>
        <w:spacing w:before="0" w:after="0" w:line="264"/>
        <w:ind w:left="120"/>
        <w:jc w:val="both"/>
      </w:pPr>
    </w:p>
    <w:p>
      <w:pPr>
        <w:spacing w:before="0" w:after="0" w:line="264"/>
        <w:ind w:left="120"/>
        <w:jc w:val="both"/>
      </w:pPr>
      <w:r>
        <w:rPr>
          <w:rFonts w:ascii="Times New Roman" w:hAnsi="Times New Roman"/>
          <w:b/>
          <w:i w:val="false"/>
          <w:color w:val="000000"/>
          <w:sz w:val="28"/>
        </w:rPr>
        <w:t>Страны Азии, Африки и Латинской Америки во второй половине ХХ – начале XXI в.</w:t>
      </w:r>
    </w:p>
    <w:p>
      <w:pPr>
        <w:spacing w:before="0" w:after="0" w:line="264"/>
        <w:ind w:firstLine="600"/>
        <w:jc w:val="both"/>
      </w:pPr>
      <w:r>
        <w:rPr>
          <w:rFonts w:ascii="Times New Roman" w:hAnsi="Times New Roman"/>
          <w:b w:val="false"/>
          <w:i/>
          <w:color w:val="000000"/>
          <w:sz w:val="28"/>
        </w:rPr>
        <w:t>Страны Азии во второй половине ХХ – начале ХХI в.</w:t>
      </w:r>
      <w:r>
        <w:rPr>
          <w:rFonts w:ascii="Times New Roman" w:hAnsi="Times New Roman"/>
          <w:b w:val="false"/>
          <w:i w:val="false"/>
          <w:color w:val="000000"/>
          <w:sz w:val="28"/>
        </w:rPr>
        <w:t xml:space="preserve">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pPr>
        <w:spacing w:before="0" w:after="0" w:line="264"/>
        <w:ind w:firstLine="600"/>
        <w:jc w:val="both"/>
      </w:pPr>
      <w:r>
        <w:rPr>
          <w:rFonts w:ascii="Times New Roman" w:hAnsi="Times New Roman"/>
          <w:b w:val="false"/>
          <w:i w:val="false"/>
          <w:color w:val="000000"/>
          <w:sz w:val="28"/>
        </w:rPr>
        <w:t xml:space="preserve">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ХХI в. </w:t>
      </w:r>
    </w:p>
    <w:p>
      <w:pPr>
        <w:spacing w:before="0" w:after="0" w:line="264"/>
        <w:ind w:firstLine="600"/>
        <w:jc w:val="both"/>
      </w:pPr>
      <w:r>
        <w:rPr>
          <w:rFonts w:ascii="Times New Roman" w:hAnsi="Times New Roman"/>
          <w:b w:val="false"/>
          <w:i w:val="false"/>
          <w:color w:val="000000"/>
          <w:sz w:val="28"/>
        </w:rPr>
        <w:t>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Тайланда, Малайзии и Филиппин. Индонезия и Мьянма</w:t>
      </w:r>
    </w:p>
    <w:p>
      <w:pPr>
        <w:spacing w:before="0" w:after="0" w:line="264"/>
        <w:ind w:firstLine="600"/>
        <w:jc w:val="both"/>
      </w:pPr>
      <w:r>
        <w:rPr>
          <w:rFonts w:ascii="Times New Roman" w:hAnsi="Times New Roman"/>
          <w:b w:val="false"/>
          <w:i/>
          <w:color w:val="000000"/>
          <w:sz w:val="28"/>
        </w:rPr>
        <w:t xml:space="preserve">Страны Ближнего и Среднего Востока во второй половине ХХ – начале ХХI в. </w:t>
      </w:r>
      <w:r>
        <w:rPr>
          <w:rFonts w:ascii="Times New Roman" w:hAnsi="Times New Roman"/>
          <w:b w:val="false"/>
          <w:i w:val="false"/>
          <w:color w:val="000000"/>
          <w:sz w:val="28"/>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pPr>
        <w:spacing w:before="0" w:after="0" w:line="264"/>
        <w:ind w:firstLine="600"/>
        <w:jc w:val="both"/>
      </w:pPr>
      <w:r>
        <w:rPr>
          <w:rFonts w:ascii="Times New Roman" w:hAnsi="Times New Roman"/>
          <w:b w:val="false"/>
          <w:i/>
          <w:color w:val="000000"/>
          <w:sz w:val="28"/>
        </w:rPr>
        <w:t xml:space="preserve">Страны Тропической и Южной Африки. Освобождение от колониальной зависимости. </w:t>
      </w:r>
      <w:r>
        <w:rPr>
          <w:rFonts w:ascii="Times New Roman" w:hAnsi="Times New Roman"/>
          <w:b w:val="false"/>
          <w:i w:val="false"/>
          <w:color w:val="000000"/>
          <w:sz w:val="28"/>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pPr>
        <w:spacing w:before="0" w:after="0" w:line="264"/>
        <w:ind w:firstLine="600"/>
        <w:jc w:val="both"/>
      </w:pPr>
      <w:r>
        <w:rPr>
          <w:rFonts w:ascii="Times New Roman" w:hAnsi="Times New Roman"/>
          <w:b w:val="false"/>
          <w:i/>
          <w:color w:val="000000"/>
          <w:sz w:val="28"/>
        </w:rPr>
        <w:t>Страны Латинской Америки во второй половине ХХ – начале ХХI в.</w:t>
      </w:r>
      <w:r>
        <w:rPr>
          <w:rFonts w:ascii="Times New Roman" w:hAnsi="Times New Roman"/>
          <w:b w:val="false"/>
          <w:i w:val="false"/>
          <w:color w:val="000000"/>
          <w:sz w:val="28"/>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pPr>
        <w:spacing w:before="0" w:after="0" w:line="264"/>
        <w:ind w:left="120"/>
        <w:jc w:val="both"/>
      </w:pPr>
    </w:p>
    <w:p>
      <w:pPr>
        <w:spacing w:before="0" w:after="0" w:line="264"/>
        <w:ind w:left="120"/>
        <w:jc w:val="both"/>
      </w:pPr>
      <w:r>
        <w:rPr>
          <w:rFonts w:ascii="Times New Roman" w:hAnsi="Times New Roman"/>
          <w:b/>
          <w:i w:val="false"/>
          <w:color w:val="000000"/>
          <w:sz w:val="28"/>
        </w:rPr>
        <w:t>Международные отношения во второй половине ХХ – начале ХХI в.</w:t>
      </w:r>
    </w:p>
    <w:p>
      <w:pPr>
        <w:spacing w:before="0" w:after="0" w:line="264"/>
        <w:ind w:firstLine="600"/>
        <w:jc w:val="both"/>
      </w:pPr>
      <w:r>
        <w:rPr>
          <w:rFonts w:ascii="Times New Roman" w:hAnsi="Times New Roman"/>
          <w:b w:val="false"/>
          <w:i/>
          <w:color w:val="000000"/>
          <w:sz w:val="28"/>
        </w:rPr>
        <w:t>Международные отношения в конце 1940-х – конце 1980-х гг.</w:t>
      </w:r>
      <w:r>
        <w:rPr>
          <w:rFonts w:ascii="Times New Roman" w:hAnsi="Times New Roman"/>
          <w:b w:val="false"/>
          <w:i w:val="false"/>
          <w:color w:val="000000"/>
          <w:sz w:val="28"/>
        </w:rPr>
        <w:t xml:space="preserve"> Гонка вооружений СССР и США, ее последствия. Ракетно-космическое соперничество. Международные отношения в 1950-е годы. «Новые рубежи» Дж. Кеннеди и Берлинский кризис. 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кризис. События в Афганистане и возвращение к политике холодной войны. Конец холодной войны.</w:t>
      </w:r>
    </w:p>
    <w:p>
      <w:pPr>
        <w:spacing w:before="0" w:after="0" w:line="264"/>
        <w:ind w:firstLine="600"/>
        <w:jc w:val="both"/>
      </w:pPr>
      <w:r>
        <w:rPr>
          <w:rFonts w:ascii="Times New Roman" w:hAnsi="Times New Roman"/>
          <w:b w:val="false"/>
          <w:i/>
          <w:color w:val="000000"/>
          <w:sz w:val="28"/>
        </w:rPr>
        <w:t xml:space="preserve">Международные отношения в 1990-е – 2023 г. </w:t>
      </w:r>
      <w:r>
        <w:rPr>
          <w:rFonts w:ascii="Times New Roman" w:hAnsi="Times New Roman"/>
          <w:b w:val="false"/>
          <w:i w:val="false"/>
          <w:color w:val="000000"/>
          <w:sz w:val="28"/>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pPr>
        <w:spacing w:before="0" w:after="0" w:line="264"/>
        <w:ind w:left="120"/>
        <w:jc w:val="both"/>
      </w:pPr>
    </w:p>
    <w:p>
      <w:pPr>
        <w:spacing w:before="0" w:after="0" w:line="264"/>
        <w:ind w:left="120"/>
        <w:jc w:val="both"/>
      </w:pPr>
      <w:r>
        <w:rPr>
          <w:rFonts w:ascii="Times New Roman" w:hAnsi="Times New Roman"/>
          <w:b/>
          <w:i w:val="false"/>
          <w:color w:val="000000"/>
          <w:sz w:val="28"/>
        </w:rPr>
        <w:t>Наука и культура во второй половине ХХ – начале ХХI в.</w:t>
      </w:r>
    </w:p>
    <w:p>
      <w:pPr>
        <w:spacing w:before="0" w:after="0" w:line="264"/>
        <w:ind w:firstLine="600"/>
        <w:jc w:val="both"/>
      </w:pPr>
      <w:r>
        <w:rPr>
          <w:rFonts w:ascii="Times New Roman" w:hAnsi="Times New Roman"/>
          <w:b w:val="false"/>
          <w:i/>
          <w:color w:val="000000"/>
          <w:sz w:val="28"/>
        </w:rPr>
        <w:t xml:space="preserve">Наука и культура во второй половине ХХ в. – начале ХХI в. </w:t>
      </w:r>
      <w:r>
        <w:rPr>
          <w:rFonts w:ascii="Times New Roman" w:hAnsi="Times New Roman"/>
          <w:b w:val="false"/>
          <w:i w:val="false"/>
          <w:color w:val="000000"/>
          <w:sz w:val="28"/>
        </w:rPr>
        <w:t xml:space="preserve">Важнейшие направления развития науки во второй половине ХХ – начале ХХI в. Ядерная энергетика. Освоение космоса. Развитие культуры и искусства во второй половине ХХ – начале ХХI в.: литература, театральное искусство, музыка, архитектура, изобразительное искусство. Олимпийское движение Глобальные проблемы современности. </w:t>
      </w:r>
    </w:p>
    <w:p>
      <w:pPr>
        <w:spacing w:before="0" w:after="0"/>
        <w:ind w:left="120"/>
        <w:jc w:val="left"/>
      </w:pPr>
      <w:bookmarkStart w:name="_Toc143611215" w:id="12"/>
      <w:bookmarkEnd w:id="12"/>
    </w:p>
    <w:p>
      <w:pPr>
        <w:spacing w:before="0" w:after="0" w:line="264"/>
        <w:ind w:left="120"/>
        <w:jc w:val="both"/>
      </w:pPr>
    </w:p>
    <w:p>
      <w:pPr>
        <w:spacing w:before="0" w:after="0" w:line="264"/>
        <w:ind w:left="120"/>
        <w:jc w:val="both"/>
      </w:pPr>
      <w:r>
        <w:rPr>
          <w:rFonts w:ascii="Times New Roman" w:hAnsi="Times New Roman"/>
          <w:b/>
          <w:i w:val="false"/>
          <w:color w:val="000000"/>
          <w:sz w:val="28"/>
        </w:rPr>
        <w:t>ИСТОРИЯ РОССИИ. 1945 ГОД – НАЧАЛО ХХI ВЕКА</w:t>
      </w:r>
    </w:p>
    <w:p>
      <w:pPr>
        <w:spacing w:before="0" w:after="0" w:line="264"/>
        <w:ind w:left="120"/>
        <w:jc w:val="both"/>
      </w:pPr>
    </w:p>
    <w:p>
      <w:pPr>
        <w:spacing w:before="0" w:after="0" w:line="264"/>
        <w:ind w:left="120"/>
        <w:jc w:val="both"/>
      </w:pPr>
      <w:r>
        <w:rPr>
          <w:rFonts w:ascii="Times New Roman" w:hAnsi="Times New Roman"/>
          <w:b/>
          <w:i w:val="false"/>
          <w:color w:val="000000"/>
          <w:sz w:val="28"/>
        </w:rPr>
        <w:t>СССР в 1945–1991 гг.</w:t>
      </w:r>
    </w:p>
    <w:p>
      <w:pPr>
        <w:spacing w:before="0" w:after="0" w:line="264"/>
        <w:ind w:firstLine="600"/>
        <w:jc w:val="both"/>
      </w:pPr>
      <w:r>
        <w:rPr>
          <w:rFonts w:ascii="Times New Roman" w:hAnsi="Times New Roman"/>
          <w:b w:val="false"/>
          <w:i/>
          <w:color w:val="000000"/>
          <w:sz w:val="28"/>
        </w:rPr>
        <w:t xml:space="preserve">СССР в послевоенные годы. </w:t>
      </w:r>
      <w:r>
        <w:rPr>
          <w:rFonts w:ascii="Times New Roman" w:hAnsi="Times New Roman"/>
          <w:b w:val="false"/>
          <w:i w:val="false"/>
          <w:color w:val="000000"/>
          <w:sz w:val="28"/>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pPr>
        <w:spacing w:before="0" w:after="0" w:line="264"/>
        <w:ind w:firstLine="600"/>
        <w:jc w:val="both"/>
      </w:pPr>
      <w:r>
        <w:rPr>
          <w:rFonts w:ascii="Times New Roman" w:hAnsi="Times New Roman"/>
          <w:b w:val="false"/>
          <w:i w:val="false"/>
          <w:color w:val="000000"/>
          <w:sz w:val="28"/>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pPr>
        <w:spacing w:before="0" w:after="0" w:line="264"/>
        <w:ind w:firstLine="600"/>
        <w:jc w:val="both"/>
      </w:pPr>
      <w:r>
        <w:rPr>
          <w:rFonts w:ascii="Times New Roman" w:hAnsi="Times New Roman"/>
          <w:b w:val="false"/>
          <w:i w:val="false"/>
          <w:color w:val="000000"/>
          <w:sz w:val="28"/>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pPr>
        <w:spacing w:before="0" w:after="0" w:line="264"/>
        <w:ind w:firstLine="600"/>
        <w:jc w:val="both"/>
      </w:pPr>
      <w:r>
        <w:rPr>
          <w:rFonts w:ascii="Times New Roman" w:hAnsi="Times New Roman"/>
          <w:b w:val="false"/>
          <w:i w:val="false"/>
          <w:color w:val="000000"/>
          <w:sz w:val="28"/>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pPr>
        <w:spacing w:before="0" w:after="0" w:line="264"/>
        <w:ind w:firstLine="600"/>
        <w:jc w:val="both"/>
      </w:pPr>
      <w:r>
        <w:rPr>
          <w:rFonts w:ascii="Times New Roman" w:hAnsi="Times New Roman"/>
          <w:b w:val="false"/>
          <w:i/>
          <w:color w:val="000000"/>
          <w:sz w:val="28"/>
        </w:rPr>
        <w:t xml:space="preserve">СССР в 1953–1964 гг. </w:t>
      </w:r>
      <w:r>
        <w:rPr>
          <w:rFonts w:ascii="Times New Roman" w:hAnsi="Times New Roman"/>
          <w:b w:val="false"/>
          <w:i w:val="false"/>
          <w:color w:val="000000"/>
          <w:sz w:val="28"/>
        </w:rPr>
        <w:t>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государственных органов, партийных и общественных организаций. Новая Программа КПСС и проект Конституции СССР.</w:t>
      </w:r>
    </w:p>
    <w:p>
      <w:pPr>
        <w:spacing w:before="0" w:after="0" w:line="264"/>
        <w:ind w:firstLine="600"/>
        <w:jc w:val="both"/>
      </w:pPr>
      <w:r>
        <w:rPr>
          <w:rFonts w:ascii="Times New Roman" w:hAnsi="Times New Roman"/>
          <w:b w:val="false"/>
          <w:i w:val="false"/>
          <w:color w:val="000000"/>
          <w:sz w:val="28"/>
        </w:rPr>
        <w:t xml:space="preserve">Основные направления экономического и социального развития СССР в 1953–1964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pPr>
        <w:spacing w:before="0" w:after="0" w:line="264"/>
        <w:ind w:firstLine="600"/>
        <w:jc w:val="both"/>
      </w:pPr>
      <w:r>
        <w:rPr>
          <w:rFonts w:ascii="Times New Roman" w:hAnsi="Times New Roman"/>
          <w:b w:val="false"/>
          <w:i w:val="false"/>
          <w:color w:val="000000"/>
          <w:sz w:val="28"/>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pPr>
        <w:spacing w:before="0" w:after="0" w:line="264"/>
        <w:ind w:firstLine="600"/>
        <w:jc w:val="both"/>
      </w:pPr>
      <w:r>
        <w:rPr>
          <w:rFonts w:ascii="Times New Roman" w:hAnsi="Times New Roman"/>
          <w:b w:val="false"/>
          <w:i w:val="false"/>
          <w:color w:val="000000"/>
          <w:sz w:val="28"/>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pPr>
        <w:spacing w:before="0" w:after="0" w:line="264"/>
        <w:ind w:firstLine="600"/>
        <w:jc w:val="both"/>
      </w:pPr>
      <w:r>
        <w:rPr>
          <w:rFonts w:ascii="Times New Roman" w:hAnsi="Times New Roman"/>
          <w:b w:val="false"/>
          <w:i w:val="false"/>
          <w:color w:val="000000"/>
          <w:sz w:val="28"/>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pPr>
        <w:spacing w:before="0" w:after="0" w:line="264"/>
        <w:ind w:firstLine="600"/>
        <w:jc w:val="both"/>
      </w:pPr>
      <w:r>
        <w:rPr>
          <w:rFonts w:ascii="Times New Roman" w:hAnsi="Times New Roman"/>
          <w:b w:val="false"/>
          <w:i w:val="false"/>
          <w:color w:val="000000"/>
          <w:sz w:val="28"/>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pPr>
        <w:spacing w:before="0" w:after="0" w:line="264"/>
        <w:ind w:firstLine="600"/>
        <w:jc w:val="both"/>
      </w:pPr>
      <w:r>
        <w:rPr>
          <w:rFonts w:ascii="Times New Roman" w:hAnsi="Times New Roman"/>
          <w:b w:val="false"/>
          <w:i/>
          <w:color w:val="000000"/>
          <w:sz w:val="28"/>
        </w:rPr>
        <w:t xml:space="preserve">СССР в 1964–1985 гг. </w:t>
      </w:r>
      <w:r>
        <w:rPr>
          <w:rFonts w:ascii="Times New Roman" w:hAnsi="Times New Roman"/>
          <w:b w:val="false"/>
          <w:i w:val="false"/>
          <w:color w:val="000000"/>
          <w:sz w:val="28"/>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pPr>
        <w:spacing w:before="0" w:after="0" w:line="264"/>
        <w:ind w:firstLine="600"/>
        <w:jc w:val="both"/>
      </w:pPr>
      <w:r>
        <w:rPr>
          <w:rFonts w:ascii="Times New Roman" w:hAnsi="Times New Roman"/>
          <w:b w:val="false"/>
          <w:i w:val="false"/>
          <w:color w:val="000000"/>
          <w:sz w:val="28"/>
        </w:rPr>
        <w:t xml:space="preserve">Особенности социально-экономического развития СССР в 1964–1985 гг. Новые ориентиры аграрной политики: реформа 1965 г. и ее результаты. Косыгинская реформа промышленности. Рост социально-экономических проблем. </w:t>
      </w:r>
    </w:p>
    <w:p>
      <w:pPr>
        <w:spacing w:before="0" w:after="0" w:line="264"/>
        <w:ind w:firstLine="600"/>
        <w:jc w:val="both"/>
      </w:pPr>
      <w:r>
        <w:rPr>
          <w:rFonts w:ascii="Times New Roman" w:hAnsi="Times New Roman"/>
          <w:b w:val="false"/>
          <w:i w:val="false"/>
          <w:color w:val="000000"/>
          <w:sz w:val="28"/>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pPr>
        <w:spacing w:before="0" w:after="0" w:line="264"/>
        <w:ind w:firstLine="600"/>
        <w:jc w:val="both"/>
      </w:pPr>
      <w:r>
        <w:rPr>
          <w:rFonts w:ascii="Times New Roman" w:hAnsi="Times New Roman"/>
          <w:b w:val="false"/>
          <w:i w:val="false"/>
          <w:color w:val="000000"/>
          <w:sz w:val="28"/>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pPr>
        <w:spacing w:before="0" w:after="0" w:line="264"/>
        <w:ind w:firstLine="600"/>
        <w:jc w:val="both"/>
      </w:pPr>
      <w:r>
        <w:rPr>
          <w:rFonts w:ascii="Times New Roman" w:hAnsi="Times New Roman"/>
          <w:b w:val="false"/>
          <w:i w:val="false"/>
          <w:color w:val="000000"/>
          <w:sz w:val="28"/>
        </w:rPr>
        <w:t xml:space="preserve">Повседневная жизнь советского общества в 1964–1985 гг. Общественные настроения. </w:t>
      </w:r>
    </w:p>
    <w:p>
      <w:pPr>
        <w:spacing w:before="0" w:after="0" w:line="264"/>
        <w:ind w:firstLine="600"/>
        <w:jc w:val="both"/>
      </w:pPr>
      <w:r>
        <w:rPr>
          <w:rFonts w:ascii="Times New Roman" w:hAnsi="Times New Roman"/>
          <w:b w:val="false"/>
          <w:i w:val="false"/>
          <w:color w:val="000000"/>
          <w:sz w:val="28"/>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pPr>
        <w:spacing w:before="0" w:after="0" w:line="264"/>
        <w:ind w:firstLine="600"/>
        <w:jc w:val="both"/>
      </w:pPr>
      <w:r>
        <w:rPr>
          <w:rFonts w:ascii="Times New Roman" w:hAnsi="Times New Roman"/>
          <w:b w:val="false"/>
          <w:i w:val="false"/>
          <w:color w:val="000000"/>
          <w:sz w:val="28"/>
        </w:rPr>
        <w:t>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pPr>
        <w:spacing w:before="0" w:after="0" w:line="264"/>
        <w:ind w:firstLine="600"/>
        <w:jc w:val="both"/>
      </w:pPr>
      <w:r>
        <w:rPr>
          <w:rFonts w:ascii="Times New Roman" w:hAnsi="Times New Roman"/>
          <w:b w:val="false"/>
          <w:i w:val="false"/>
          <w:color w:val="000000"/>
          <w:sz w:val="28"/>
        </w:rPr>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pPr>
        <w:spacing w:before="0" w:after="0" w:line="264"/>
        <w:ind w:firstLine="600"/>
        <w:jc w:val="both"/>
      </w:pPr>
      <w:r>
        <w:rPr>
          <w:rFonts w:ascii="Times New Roman" w:hAnsi="Times New Roman"/>
          <w:b w:val="false"/>
          <w:i/>
          <w:color w:val="000000"/>
          <w:sz w:val="28"/>
        </w:rPr>
        <w:t xml:space="preserve">СССР в 1985–1991 гг. </w:t>
      </w:r>
      <w:r>
        <w:rPr>
          <w:rFonts w:ascii="Times New Roman" w:hAnsi="Times New Roman"/>
          <w:b w:val="false"/>
          <w:i w:val="false"/>
          <w:color w:val="000000"/>
          <w:sz w:val="28"/>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pPr>
        <w:spacing w:before="0" w:after="0" w:line="264"/>
        <w:ind w:firstLine="600"/>
        <w:jc w:val="both"/>
      </w:pPr>
      <w:r>
        <w:rPr>
          <w:rFonts w:ascii="Times New Roman" w:hAnsi="Times New Roman"/>
          <w:b w:val="false"/>
          <w:i w:val="false"/>
          <w:color w:val="000000"/>
          <w:sz w:val="28"/>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pPr>
        <w:spacing w:before="0" w:after="0" w:line="264"/>
        <w:ind w:firstLine="600"/>
        <w:jc w:val="both"/>
      </w:pPr>
      <w:r>
        <w:rPr>
          <w:rFonts w:ascii="Times New Roman" w:hAnsi="Times New Roman"/>
          <w:b w:val="false"/>
          <w:i w:val="false"/>
          <w:color w:val="000000"/>
          <w:sz w:val="28"/>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b w:val="false"/>
          <w:i w:val="false"/>
          <w:color w:val="000000"/>
          <w:sz w:val="28"/>
        </w:rPr>
        <w:t>I</w:t>
      </w:r>
      <w:r>
        <w:rPr>
          <w:rFonts w:ascii="Times New Roman" w:hAnsi="Times New Roman"/>
          <w:b w:val="false"/>
          <w:i w:val="false"/>
          <w:color w:val="000000"/>
          <w:sz w:val="28"/>
        </w:rPr>
        <w:t xml:space="preserve"> Съезд народных депутатов СССР и его значение. Становление многопартийности. Кризис в КПСС и создание Коммунистической партии РСФСР. </w:t>
      </w:r>
    </w:p>
    <w:p>
      <w:pPr>
        <w:spacing w:before="0" w:after="0" w:line="264"/>
        <w:ind w:firstLine="600"/>
        <w:jc w:val="both"/>
      </w:pPr>
      <w:r>
        <w:rPr>
          <w:rFonts w:ascii="Times New Roman" w:hAnsi="Times New Roman"/>
          <w:b w:val="false"/>
          <w:i w:val="false"/>
          <w:color w:val="000000"/>
          <w:sz w:val="28"/>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pPr>
        <w:spacing w:before="0" w:after="0" w:line="264"/>
        <w:ind w:firstLine="600"/>
        <w:jc w:val="both"/>
      </w:pPr>
      <w:r>
        <w:rPr>
          <w:rFonts w:ascii="Times New Roman" w:hAnsi="Times New Roman"/>
          <w:b w:val="false"/>
          <w:i w:val="false"/>
          <w:color w:val="000000"/>
          <w:sz w:val="28"/>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pPr>
        <w:spacing w:before="0" w:after="0" w:line="264"/>
        <w:ind w:left="120"/>
        <w:jc w:val="both"/>
      </w:pPr>
    </w:p>
    <w:p>
      <w:pPr>
        <w:spacing w:before="0" w:after="0" w:line="264"/>
        <w:ind w:left="120"/>
        <w:jc w:val="both"/>
      </w:pPr>
      <w:r>
        <w:rPr>
          <w:rFonts w:ascii="Times New Roman" w:hAnsi="Times New Roman"/>
          <w:b/>
          <w:i w:val="false"/>
          <w:color w:val="000000"/>
          <w:sz w:val="28"/>
        </w:rPr>
        <w:t>Российская Федерация в 1992 – начале 2020-х гг.</w:t>
      </w:r>
    </w:p>
    <w:p>
      <w:pPr>
        <w:spacing w:before="0" w:after="0" w:line="264"/>
        <w:ind w:firstLine="600"/>
        <w:jc w:val="both"/>
      </w:pPr>
      <w:r>
        <w:rPr>
          <w:rFonts w:ascii="Times New Roman" w:hAnsi="Times New Roman"/>
          <w:b w:val="false"/>
          <w:i/>
          <w:color w:val="000000"/>
          <w:sz w:val="28"/>
        </w:rPr>
        <w:t xml:space="preserve">Российская Федерация в 1990-е гг. </w:t>
      </w:r>
      <w:r>
        <w:rPr>
          <w:rFonts w:ascii="Times New Roman" w:hAnsi="Times New Roman"/>
          <w:b w:val="false"/>
          <w:i w:val="false"/>
          <w:color w:val="000000"/>
          <w:sz w:val="28"/>
        </w:rPr>
        <w:t xml:space="preserve">Российская экономика в условиях рынка. Начало радикальных экономических преобразований. Ваучерная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pPr>
        <w:spacing w:before="0" w:after="0" w:line="264"/>
        <w:ind w:firstLine="600"/>
        <w:jc w:val="both"/>
      </w:pPr>
      <w:r>
        <w:rPr>
          <w:rFonts w:ascii="Times New Roman" w:hAnsi="Times New Roman"/>
          <w:b w:val="false"/>
          <w:i w:val="false"/>
          <w:color w:val="000000"/>
          <w:sz w:val="28"/>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pPr>
        <w:spacing w:before="0" w:after="0" w:line="264"/>
        <w:ind w:firstLine="600"/>
        <w:jc w:val="both"/>
      </w:pPr>
      <w:r>
        <w:rPr>
          <w:rFonts w:ascii="Times New Roman" w:hAnsi="Times New Roman"/>
          <w:b w:val="false"/>
          <w:i w:val="false"/>
          <w:color w:val="000000"/>
          <w:sz w:val="28"/>
        </w:rPr>
        <w:t xml:space="preserve">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 </w:t>
      </w:r>
    </w:p>
    <w:p>
      <w:pPr>
        <w:spacing w:before="0" w:after="0" w:line="264"/>
        <w:ind w:firstLine="600"/>
        <w:jc w:val="both"/>
      </w:pPr>
      <w:r>
        <w:rPr>
          <w:rFonts w:ascii="Times New Roman" w:hAnsi="Times New Roman"/>
          <w:b w:val="false"/>
          <w:i w:val="false"/>
          <w:color w:val="000000"/>
          <w:sz w:val="28"/>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pPr>
        <w:spacing w:before="0" w:after="0" w:line="264"/>
        <w:ind w:firstLine="600"/>
        <w:jc w:val="both"/>
      </w:pPr>
      <w:r>
        <w:rPr>
          <w:rFonts w:ascii="Times New Roman" w:hAnsi="Times New Roman"/>
          <w:b w:val="false"/>
          <w:i/>
          <w:color w:val="000000"/>
          <w:sz w:val="28"/>
        </w:rPr>
        <w:t>Россия в ХХI веке.</w:t>
      </w:r>
      <w:r>
        <w:rPr>
          <w:rFonts w:ascii="Times New Roman" w:hAnsi="Times New Roman"/>
          <w:b w:val="false"/>
          <w:i w:val="false"/>
          <w:color w:val="000000"/>
          <w:sz w:val="28"/>
        </w:rPr>
        <w:t xml:space="preserve"> Политические вызовы и новые приоритеты внутренней политики России в начале ХХI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pPr>
        <w:spacing w:before="0" w:after="0" w:line="264"/>
        <w:ind w:firstLine="600"/>
        <w:jc w:val="both"/>
      </w:pPr>
      <w:r>
        <w:rPr>
          <w:rFonts w:ascii="Times New Roman" w:hAnsi="Times New Roman"/>
          <w:b w:val="false"/>
          <w:i w:val="false"/>
          <w:color w:val="000000"/>
          <w:sz w:val="28"/>
        </w:rPr>
        <w:t xml:space="preserve">Россия в 2008–2011 гг. Президент Д.А. Медведев и его программа. Военный конфликт в Закавказье. Новый этап политической реформы. Выборы в Государственную Думу 2011 г. </w:t>
      </w:r>
    </w:p>
    <w:p>
      <w:pPr>
        <w:spacing w:before="0" w:after="0" w:line="264"/>
        <w:ind w:firstLine="600"/>
        <w:jc w:val="both"/>
      </w:pPr>
      <w:r>
        <w:rPr>
          <w:rFonts w:ascii="Times New Roman" w:hAnsi="Times New Roman"/>
          <w:b w:val="false"/>
          <w:i w:val="false"/>
          <w:color w:val="000000"/>
          <w:sz w:val="28"/>
        </w:rPr>
        <w:t>Социально-экономическое развитие России в начале ХХ</w:t>
      </w:r>
      <w:r>
        <w:rPr>
          <w:rFonts w:ascii="Times New Roman" w:hAnsi="Times New Roman"/>
          <w:b w:val="false"/>
          <w:i w:val="false"/>
          <w:color w:val="000000"/>
          <w:sz w:val="28"/>
        </w:rPr>
        <w:t>I</w:t>
      </w:r>
      <w:r>
        <w:rPr>
          <w:rFonts w:ascii="Times New Roman" w:hAnsi="Times New Roman"/>
          <w:b w:val="false"/>
          <w:i w:val="false"/>
          <w:color w:val="000000"/>
          <w:sz w:val="28"/>
        </w:rPr>
        <w:t xml:space="preserve"> в. Приоритетные национальные проекты. Экономическое развитие в 2000–2007 гг. Россия в системе мировой рыночной экономики. Мировой экономический кризис 2008 г. Социальная политика. Изменения в структуре, занятости и численности населения. </w:t>
      </w:r>
    </w:p>
    <w:p>
      <w:pPr>
        <w:spacing w:before="0" w:after="0" w:line="264"/>
        <w:ind w:firstLine="600"/>
        <w:jc w:val="both"/>
      </w:pPr>
      <w:r>
        <w:rPr>
          <w:rFonts w:ascii="Times New Roman" w:hAnsi="Times New Roman"/>
          <w:b w:val="false"/>
          <w:i w:val="false"/>
          <w:color w:val="000000"/>
          <w:sz w:val="28"/>
        </w:rPr>
        <w:t>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w:t>
      </w:r>
      <w:r>
        <w:rPr>
          <w:rFonts w:ascii="Times New Roman" w:hAnsi="Times New Roman"/>
          <w:b w:val="false"/>
          <w:i w:val="false"/>
          <w:color w:val="000000"/>
          <w:sz w:val="28"/>
        </w:rPr>
        <w:t>I</w:t>
      </w:r>
      <w:r>
        <w:rPr>
          <w:rFonts w:ascii="Times New Roman" w:hAnsi="Times New Roman"/>
          <w:b w:val="false"/>
          <w:i w:val="false"/>
          <w:color w:val="000000"/>
          <w:sz w:val="28"/>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pPr>
        <w:spacing w:before="0" w:after="0" w:line="264"/>
        <w:ind w:firstLine="600"/>
        <w:jc w:val="both"/>
      </w:pPr>
      <w:r>
        <w:rPr>
          <w:rFonts w:ascii="Times New Roman" w:hAnsi="Times New Roman"/>
          <w:b w:val="false"/>
          <w:i w:val="false"/>
          <w:color w:val="000000"/>
          <w:sz w:val="28"/>
        </w:rPr>
        <w:t>Внешняя политика в начале ХХ</w:t>
      </w:r>
      <w:r>
        <w:rPr>
          <w:rFonts w:ascii="Times New Roman" w:hAnsi="Times New Roman"/>
          <w:b w:val="false"/>
          <w:i w:val="false"/>
          <w:color w:val="000000"/>
          <w:sz w:val="28"/>
        </w:rPr>
        <w:t>I</w:t>
      </w:r>
      <w:r>
        <w:rPr>
          <w:rFonts w:ascii="Times New Roman" w:hAnsi="Times New Roman"/>
          <w:b w:val="false"/>
          <w:i w:val="false"/>
          <w:color w:val="000000"/>
          <w:sz w:val="28"/>
        </w:rPr>
        <w:t xml:space="preserve"> в. Россия в современном мире.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pPr>
        <w:spacing w:before="0" w:after="0" w:line="264"/>
        <w:ind w:firstLine="600"/>
        <w:jc w:val="both"/>
      </w:pPr>
      <w:r>
        <w:rPr>
          <w:rFonts w:ascii="Times New Roman" w:hAnsi="Times New Roman"/>
          <w:b w:val="false"/>
          <w:i w:val="false"/>
          <w:color w:val="000000"/>
          <w:sz w:val="28"/>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Думу VIII созыва. </w:t>
      </w:r>
    </w:p>
    <w:p>
      <w:pPr>
        <w:spacing w:before="0" w:after="0" w:line="264"/>
        <w:ind w:firstLine="600"/>
        <w:jc w:val="both"/>
      </w:pPr>
      <w:r>
        <w:rPr>
          <w:rFonts w:ascii="Times New Roman" w:hAnsi="Times New Roman"/>
          <w:b w:val="false"/>
          <w:i w:val="false"/>
          <w:color w:val="000000"/>
          <w:sz w:val="28"/>
        </w:rPr>
        <w:t>Россия сегодня. Специальная военная операция (СВО). Отношения с Западом в начале XXI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pPr>
        <w:spacing w:before="0" w:after="0" w:line="264"/>
        <w:ind w:firstLine="600"/>
        <w:jc w:val="both"/>
      </w:pPr>
      <w:r>
        <w:rPr>
          <w:rFonts w:ascii="Times New Roman" w:hAnsi="Times New Roman"/>
          <w:b w:val="false"/>
          <w:i w:val="false"/>
          <w:color w:val="000000"/>
          <w:sz w:val="28"/>
        </w:rPr>
        <w:t>Наш край в 1992–2022 гг.</w:t>
      </w:r>
    </w:p>
    <w:p>
      <w:pPr>
        <w:spacing w:before="0" w:after="0" w:line="264"/>
        <w:ind w:left="120"/>
        <w:jc w:val="both"/>
      </w:pPr>
      <w:r>
        <w:rPr>
          <w:rFonts w:ascii="Times New Roman" w:hAnsi="Times New Roman"/>
          <w:b w:val="false"/>
          <w:i w:val="false"/>
          <w:color w:val="000000"/>
          <w:sz w:val="28"/>
        </w:rPr>
        <w:t>Итоговое обобщение по курсу «История России. 1945 год – начало ХХI века».</w:t>
      </w:r>
    </w:p>
    <w:bookmarkStart w:name="block-6320425" w:id="13"/>
    <w:p>
      <w:pPr>
        <w:sectPr>
          <w:pgSz w:w="11906" w:h="16383" w:orient="portrait"/>
        </w:sectPr>
      </w:pPr>
    </w:p>
    <w:bookmarkEnd w:id="13"/>
    <w:bookmarkEnd w:id="8"/>
    <w:bookmarkStart w:name="block-6320424" w:id="14"/>
    <w:p>
      <w:pPr>
        <w:spacing w:before="0" w:after="0" w:line="264"/>
        <w:ind w:left="120"/>
        <w:jc w:val="both"/>
      </w:pPr>
      <w:r>
        <w:rPr>
          <w:rFonts w:ascii="Times New Roman" w:hAnsi="Times New Roman"/>
          <w:b/>
          <w:i w:val="false"/>
          <w:color w:val="000000"/>
          <w:sz w:val="28"/>
        </w:rPr>
        <w:t>ПЛАНИРУЕМЫЕ РЕЗУЛЬТАТЫ ОСВОЕНИЯ ПРОГРАММЫ ПО ИСТОРИИ НА УРОВНЕ СРЕДНЕГО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1) гражданского воспитания:</w:t>
      </w:r>
    </w:p>
    <w:p>
      <w:pPr>
        <w:spacing w:before="0" w:after="0" w:line="264"/>
        <w:ind w:firstLine="600"/>
        <w:jc w:val="both"/>
      </w:pPr>
      <w:r>
        <w:rPr>
          <w:rFonts w:ascii="Times New Roman" w:hAnsi="Times New Roman"/>
          <w:b w:val="false"/>
          <w:i w:val="false"/>
          <w:color w:val="000000"/>
          <w:sz w:val="28"/>
        </w:rPr>
        <w:t xml:space="preserve">осмысление сложившихся в российской истории традиций гражданского служения Отечеству; </w:t>
      </w:r>
    </w:p>
    <w:p>
      <w:pPr>
        <w:spacing w:before="0" w:after="0" w:line="264"/>
        <w:ind w:firstLine="600"/>
        <w:jc w:val="both"/>
      </w:pPr>
      <w:r>
        <w:rPr>
          <w:rFonts w:ascii="Times New Roman" w:hAnsi="Times New Roman"/>
          <w:b w:val="false"/>
          <w:i w:val="false"/>
          <w:color w:val="000000"/>
          <w:sz w:val="28"/>
        </w:rPr>
        <w:t xml:space="preserve">сформированность гражданской позиции обучающегося как активного и ответственного члена российского общества; </w:t>
      </w:r>
    </w:p>
    <w:p>
      <w:pPr>
        <w:spacing w:before="0" w:after="0" w:line="264"/>
        <w:ind w:firstLine="600"/>
        <w:jc w:val="both"/>
      </w:pPr>
      <w:r>
        <w:rPr>
          <w:rFonts w:ascii="Times New Roman" w:hAnsi="Times New Roman"/>
          <w:b w:val="false"/>
          <w:i w:val="false"/>
          <w:color w:val="000000"/>
          <w:sz w:val="28"/>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pPr>
        <w:spacing w:before="0" w:after="0" w:line="264"/>
        <w:ind w:firstLine="600"/>
        <w:jc w:val="both"/>
      </w:pPr>
      <w:r>
        <w:rPr>
          <w:rFonts w:ascii="Times New Roman" w:hAnsi="Times New Roman"/>
          <w:b w:val="false"/>
          <w:i w:val="false"/>
          <w:color w:val="000000"/>
          <w:sz w:val="28"/>
        </w:rPr>
        <w:t xml:space="preserve">принятие традиционных национальных, общечеловеческих гуманистических и демократических ценностей; </w:t>
      </w:r>
    </w:p>
    <w:p>
      <w:pPr>
        <w:spacing w:before="0" w:after="0" w:line="264"/>
        <w:ind w:firstLine="600"/>
        <w:jc w:val="both"/>
      </w:pPr>
      <w:r>
        <w:rPr>
          <w:rFonts w:ascii="Times New Roman" w:hAnsi="Times New Roman"/>
          <w:b w:val="false"/>
          <w:i w:val="false"/>
          <w:color w:val="000000"/>
          <w:sz w:val="28"/>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pPr>
        <w:spacing w:before="0" w:after="0" w:line="264"/>
        <w:ind w:firstLine="600"/>
        <w:jc w:val="both"/>
      </w:pPr>
      <w:r>
        <w:rPr>
          <w:rFonts w:ascii="Times New Roman" w:hAnsi="Times New Roman"/>
          <w:b w:val="false"/>
          <w:i w:val="false"/>
          <w:color w:val="000000"/>
          <w:sz w:val="28"/>
        </w:rPr>
        <w:t xml:space="preserve">умение взаимодействовать с социальными институтами в соответствии с их функциями и назначением; </w:t>
      </w:r>
    </w:p>
    <w:p>
      <w:pPr>
        <w:spacing w:before="0" w:after="0" w:line="264"/>
        <w:ind w:firstLine="600"/>
        <w:jc w:val="both"/>
      </w:pPr>
      <w:r>
        <w:rPr>
          <w:rFonts w:ascii="Times New Roman" w:hAnsi="Times New Roman"/>
          <w:b w:val="false"/>
          <w:i w:val="false"/>
          <w:color w:val="000000"/>
          <w:sz w:val="28"/>
        </w:rPr>
        <w:t>готовность к гуманитарной и волонтерской деятельности;</w:t>
      </w:r>
    </w:p>
    <w:p>
      <w:pPr>
        <w:spacing w:before="0" w:after="0" w:line="264"/>
        <w:ind w:left="120"/>
        <w:jc w:val="both"/>
      </w:pPr>
      <w:r>
        <w:rPr>
          <w:rFonts w:ascii="Times New Roman" w:hAnsi="Times New Roman"/>
          <w:b/>
          <w:i w:val="false"/>
          <w:color w:val="000000"/>
          <w:sz w:val="28"/>
        </w:rPr>
        <w:t>2) патриотического воспитания:</w:t>
      </w:r>
    </w:p>
    <w:p>
      <w:pPr>
        <w:spacing w:before="0" w:after="0" w:line="264"/>
        <w:ind w:firstLine="600"/>
        <w:jc w:val="both"/>
      </w:pPr>
      <w:r>
        <w:rPr>
          <w:rFonts w:ascii="Times New Roman" w:hAnsi="Times New Roman"/>
          <w:b w:val="false"/>
          <w:i w:val="false"/>
          <w:color w:val="000000"/>
          <w:sz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pPr>
        <w:spacing w:before="0" w:after="0" w:line="264"/>
        <w:ind w:firstLine="600"/>
        <w:jc w:val="both"/>
      </w:pPr>
      <w:r>
        <w:rPr>
          <w:rFonts w:ascii="Times New Roman" w:hAnsi="Times New Roman"/>
          <w:b w:val="false"/>
          <w:i w:val="false"/>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pPr>
        <w:spacing w:before="0" w:after="0" w:line="264"/>
        <w:ind w:left="12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pPr>
        <w:spacing w:before="0" w:after="0" w:line="264"/>
        <w:ind w:firstLine="600"/>
        <w:jc w:val="both"/>
      </w:pPr>
      <w:r>
        <w:rPr>
          <w:rFonts w:ascii="Times New Roman" w:hAnsi="Times New Roman"/>
          <w:b w:val="false"/>
          <w:i w:val="false"/>
          <w:color w:val="000000"/>
          <w:sz w:val="28"/>
        </w:rPr>
        <w:t xml:space="preserve">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w:t>
      </w:r>
    </w:p>
    <w:p>
      <w:pPr>
        <w:spacing w:before="0" w:after="0" w:line="264"/>
        <w:ind w:firstLine="600"/>
        <w:jc w:val="both"/>
      </w:pPr>
      <w:r>
        <w:rPr>
          <w:rFonts w:ascii="Times New Roman" w:hAnsi="Times New Roman"/>
          <w:b w:val="false"/>
          <w:i w:val="false"/>
          <w:color w:val="000000"/>
          <w:sz w:val="28"/>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pPr>
        <w:spacing w:before="0" w:after="0" w:line="264"/>
        <w:ind w:left="120"/>
        <w:jc w:val="both"/>
      </w:pPr>
      <w:r>
        <w:rPr>
          <w:rFonts w:ascii="Times New Roman" w:hAnsi="Times New Roman"/>
          <w:b/>
          <w:i w:val="false"/>
          <w:color w:val="000000"/>
          <w:sz w:val="28"/>
        </w:rPr>
        <w:t>4) эстетического воспитания:</w:t>
      </w:r>
    </w:p>
    <w:p>
      <w:pPr>
        <w:spacing w:before="0" w:after="0" w:line="264"/>
        <w:ind w:firstLine="600"/>
        <w:jc w:val="both"/>
      </w:pPr>
      <w:r>
        <w:rPr>
          <w:rFonts w:ascii="Times New Roman" w:hAnsi="Times New Roman"/>
          <w:b w:val="false"/>
          <w:i w:val="false"/>
          <w:color w:val="000000"/>
          <w:sz w:val="28"/>
        </w:rPr>
        <w:t xml:space="preserve">представление об исторически сложившемся культурном многообразии своей страны и мира; </w:t>
      </w:r>
    </w:p>
    <w:p>
      <w:pPr>
        <w:spacing w:before="0" w:after="0" w:line="264"/>
        <w:ind w:firstLine="600"/>
        <w:jc w:val="both"/>
      </w:pPr>
      <w:r>
        <w:rPr>
          <w:rFonts w:ascii="Times New Roman" w:hAnsi="Times New Roman"/>
          <w:b w:val="false"/>
          <w:i w:val="false"/>
          <w:color w:val="000000"/>
          <w:sz w:val="28"/>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pPr>
        <w:spacing w:before="0" w:after="0" w:line="264"/>
        <w:ind w:firstLine="600"/>
        <w:jc w:val="both"/>
      </w:pPr>
      <w:r>
        <w:rPr>
          <w:rFonts w:ascii="Times New Roman" w:hAnsi="Times New Roman"/>
          <w:b w:val="false"/>
          <w:i w:val="false"/>
          <w:color w:val="000000"/>
          <w:sz w:val="28"/>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pPr>
        <w:spacing w:before="0" w:after="0" w:line="264"/>
        <w:ind w:left="120"/>
        <w:jc w:val="both"/>
      </w:pPr>
      <w:r>
        <w:rPr>
          <w:rFonts w:ascii="Times New Roman" w:hAnsi="Times New Roman"/>
          <w:b/>
          <w:i w:val="false"/>
          <w:color w:val="000000"/>
          <w:sz w:val="28"/>
        </w:rPr>
        <w:t>5) физического воспитания:</w:t>
      </w:r>
    </w:p>
    <w:p>
      <w:pPr>
        <w:spacing w:before="0" w:after="0" w:line="264"/>
        <w:ind w:firstLine="600"/>
        <w:jc w:val="both"/>
      </w:pPr>
      <w:r>
        <w:rPr>
          <w:rFonts w:ascii="Times New Roman" w:hAnsi="Times New Roman"/>
          <w:b w:val="false"/>
          <w:i w:val="false"/>
          <w:color w:val="000000"/>
          <w:sz w:val="28"/>
        </w:rPr>
        <w:t xml:space="preserve">осознание ценности жизни и необходимости ее сохранения (в том числе на основе примеров из истории); </w:t>
      </w:r>
    </w:p>
    <w:p>
      <w:pPr>
        <w:spacing w:before="0" w:after="0" w:line="264"/>
        <w:ind w:firstLine="600"/>
        <w:jc w:val="both"/>
      </w:pPr>
      <w:r>
        <w:rPr>
          <w:rFonts w:ascii="Times New Roman" w:hAnsi="Times New Roman"/>
          <w:b w:val="false"/>
          <w:i w:val="false"/>
          <w:color w:val="000000"/>
          <w:sz w:val="28"/>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pPr>
        <w:spacing w:before="0" w:after="0" w:line="264"/>
        <w:ind w:left="120"/>
        <w:jc w:val="both"/>
      </w:pPr>
      <w:r>
        <w:rPr>
          <w:rFonts w:ascii="Times New Roman" w:hAnsi="Times New Roman"/>
          <w:b/>
          <w:i w:val="false"/>
          <w:color w:val="000000"/>
          <w:sz w:val="28"/>
        </w:rPr>
        <w:t>6) трудового воспитания:</w:t>
      </w:r>
    </w:p>
    <w:p>
      <w:pPr>
        <w:spacing w:before="0" w:after="0" w:line="264"/>
        <w:ind w:firstLine="600"/>
        <w:jc w:val="both"/>
      </w:pPr>
      <w:r>
        <w:rPr>
          <w:rFonts w:ascii="Times New Roman" w:hAnsi="Times New Roman"/>
          <w:b w:val="false"/>
          <w:i w:val="false"/>
          <w:color w:val="000000"/>
          <w:sz w:val="28"/>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pPr>
        <w:spacing w:before="0" w:after="0" w:line="264"/>
        <w:ind w:firstLine="600"/>
        <w:jc w:val="both"/>
      </w:pPr>
      <w:r>
        <w:rPr>
          <w:rFonts w:ascii="Times New Roman" w:hAnsi="Times New Roman"/>
          <w:b w:val="false"/>
          <w:i w:val="false"/>
          <w:color w:val="000000"/>
          <w:sz w:val="28"/>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pPr>
        <w:spacing w:before="0" w:after="0" w:line="264"/>
        <w:ind w:firstLine="600"/>
        <w:jc w:val="both"/>
      </w:pPr>
      <w:r>
        <w:rPr>
          <w:rFonts w:ascii="Times New Roman" w:hAnsi="Times New Roman"/>
          <w:b w:val="false"/>
          <w:i w:val="false"/>
          <w:color w:val="000000"/>
          <w:sz w:val="28"/>
        </w:rPr>
        <w:t>мотивация и способность к образованию и самообразованию на протяжении всей жизни;</w:t>
      </w:r>
    </w:p>
    <w:p>
      <w:pPr>
        <w:spacing w:before="0" w:after="0" w:line="264"/>
        <w:ind w:left="120"/>
        <w:jc w:val="both"/>
      </w:pPr>
      <w:r>
        <w:rPr>
          <w:rFonts w:ascii="Times New Roman" w:hAnsi="Times New Roman"/>
          <w:b/>
          <w:i w:val="false"/>
          <w:color w:val="000000"/>
          <w:sz w:val="28"/>
        </w:rPr>
        <w:t>7) экологического воспитания:</w:t>
      </w:r>
    </w:p>
    <w:p>
      <w:pPr>
        <w:spacing w:before="0" w:after="0" w:line="264"/>
        <w:ind w:firstLine="600"/>
        <w:jc w:val="both"/>
      </w:pPr>
      <w:r>
        <w:rPr>
          <w:rFonts w:ascii="Times New Roman" w:hAnsi="Times New Roman"/>
          <w:b w:val="false"/>
          <w:i w:val="false"/>
          <w:color w:val="000000"/>
          <w:sz w:val="28"/>
        </w:rPr>
        <w:t xml:space="preserve">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pPr>
        <w:spacing w:before="0" w:after="0" w:line="264"/>
        <w:ind w:firstLine="600"/>
        <w:jc w:val="both"/>
      </w:pPr>
      <w:r>
        <w:rPr>
          <w:rFonts w:ascii="Times New Roman" w:hAnsi="Times New Roman"/>
          <w:b w:val="false"/>
          <w:i w:val="false"/>
          <w:color w:val="000000"/>
          <w:sz w:val="28"/>
        </w:rPr>
        <w:t>активное неприятие действий, приносящих вред окружающей природной и социальной среде;</w:t>
      </w:r>
    </w:p>
    <w:p>
      <w:pPr>
        <w:spacing w:before="0" w:after="0" w:line="264"/>
        <w:ind w:left="120"/>
        <w:jc w:val="both"/>
      </w:pPr>
      <w:r>
        <w:rPr>
          <w:rFonts w:ascii="Times New Roman" w:hAnsi="Times New Roman"/>
          <w:b/>
          <w:i w:val="false"/>
          <w:color w:val="000000"/>
          <w:sz w:val="28"/>
        </w:rPr>
        <w:t>8) ценности научного познания:</w:t>
      </w:r>
    </w:p>
    <w:p>
      <w:pPr>
        <w:spacing w:before="0" w:after="0" w:line="264"/>
        <w:ind w:firstLine="600"/>
        <w:jc w:val="both"/>
      </w:pPr>
      <w:r>
        <w:rPr>
          <w:rFonts w:ascii="Times New Roman" w:hAnsi="Times New Roman"/>
          <w:b w:val="false"/>
          <w:i w:val="false"/>
          <w:color w:val="000000"/>
          <w:sz w:val="28"/>
        </w:rPr>
        <w:t xml:space="preserve">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pPr>
        <w:spacing w:before="0" w:after="0" w:line="264"/>
        <w:ind w:firstLine="600"/>
        <w:jc w:val="both"/>
      </w:pPr>
      <w:r>
        <w:rPr>
          <w:rFonts w:ascii="Times New Roman" w:hAnsi="Times New Roman"/>
          <w:b w:val="false"/>
          <w:i w:val="false"/>
          <w:color w:val="000000"/>
          <w:sz w:val="28"/>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pPr>
        <w:spacing w:before="0" w:after="0" w:line="264"/>
        <w:ind w:firstLine="600"/>
        <w:jc w:val="both"/>
      </w:pPr>
      <w:r>
        <w:rPr>
          <w:rFonts w:ascii="Times New Roman" w:hAnsi="Times New Roman"/>
          <w:b w:val="false"/>
          <w:i w:val="false"/>
          <w:color w:val="000000"/>
          <w:sz w:val="28"/>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pPr>
        <w:spacing w:before="0" w:after="0" w:line="264"/>
        <w:ind w:left="120"/>
        <w:jc w:val="both"/>
      </w:pPr>
      <w:r>
        <w:rPr>
          <w:rFonts w:ascii="Times New Roman" w:hAnsi="Times New Roman"/>
          <w:b/>
          <w:i w:val="false"/>
          <w:color w:val="000000"/>
          <w:sz w:val="28"/>
        </w:rPr>
        <w:t>9) эмоциональный интеллект:</w:t>
      </w:r>
    </w:p>
    <w:p>
      <w:pPr>
        <w:spacing w:before="0" w:after="0" w:line="264"/>
        <w:ind w:firstLine="600"/>
        <w:jc w:val="both"/>
      </w:pPr>
      <w:r>
        <w:rPr>
          <w:rFonts w:ascii="Times New Roman" w:hAnsi="Times New Roman"/>
          <w:b w:val="false"/>
          <w:i w:val="false"/>
          <w:color w:val="000000"/>
          <w:sz w:val="28"/>
        </w:rPr>
        <w:t>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pPr>
        <w:spacing w:before="0" w:after="0" w:line="264"/>
        <w:ind w:left="120"/>
        <w:jc w:val="both"/>
      </w:pPr>
      <w:bookmarkStart w:name="_Toc142487931" w:id="15"/>
      <w:bookmarkEnd w:id="15"/>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В результате изучения истории на уровне </w:t>
      </w:r>
      <w:r>
        <w:rPr>
          <w:rFonts w:ascii="Times New Roman" w:hAnsi="Times New Roman"/>
          <w:b w:val="false"/>
          <w:i w:val="false"/>
          <w:color w:val="000000"/>
          <w:sz w:val="28"/>
        </w:rPr>
        <w:t xml:space="preserve">среднего </w:t>
      </w:r>
      <w:r>
        <w:rPr>
          <w:rFonts w:ascii="Times New Roman" w:hAnsi="Times New Roman"/>
          <w:b w:val="false"/>
          <w:i w:val="false"/>
          <w:color w:val="000000"/>
          <w:sz w:val="28"/>
        </w:rPr>
        <w:t xml:space="preserve">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 xml:space="preserve">формулировать проблему, вопрос, требующий решения; </w:t>
      </w:r>
    </w:p>
    <w:p>
      <w:pPr>
        <w:spacing w:before="0" w:after="0" w:line="264"/>
        <w:ind w:firstLine="600"/>
        <w:jc w:val="both"/>
      </w:pPr>
      <w:r>
        <w:rPr>
          <w:rFonts w:ascii="Times New Roman" w:hAnsi="Times New Roman"/>
          <w:b w:val="false"/>
          <w:i w:val="false"/>
          <w:color w:val="000000"/>
          <w:sz w:val="28"/>
        </w:rPr>
        <w:t xml:space="preserve">устанавливать существенный признак или основания для сравнения, классификации и обобщения; </w:t>
      </w:r>
    </w:p>
    <w:p>
      <w:pPr>
        <w:spacing w:before="0" w:after="0" w:line="264"/>
        <w:ind w:firstLine="600"/>
        <w:jc w:val="both"/>
      </w:pPr>
      <w:r>
        <w:rPr>
          <w:rFonts w:ascii="Times New Roman" w:hAnsi="Times New Roman"/>
          <w:b w:val="false"/>
          <w:i w:val="false"/>
          <w:color w:val="000000"/>
          <w:sz w:val="28"/>
        </w:rPr>
        <w:t>определять цели деятельности, задавать параметры и критерии их достижения;</w:t>
      </w:r>
    </w:p>
    <w:p>
      <w:pPr>
        <w:spacing w:before="0" w:after="0" w:line="264"/>
        <w:ind w:firstLine="600"/>
        <w:jc w:val="both"/>
      </w:pPr>
      <w:r>
        <w:rPr>
          <w:rFonts w:ascii="Times New Roman" w:hAnsi="Times New Roman"/>
          <w:b w:val="false"/>
          <w:i w:val="false"/>
          <w:color w:val="000000"/>
          <w:sz w:val="28"/>
        </w:rPr>
        <w:t>выявлять закономерные черты и противоречия в рассматриваемых явлениях;</w:t>
      </w:r>
    </w:p>
    <w:p>
      <w:pPr>
        <w:spacing w:before="0" w:after="0" w:line="264"/>
        <w:ind w:firstLine="600"/>
        <w:jc w:val="both"/>
      </w:pPr>
      <w:r>
        <w:rPr>
          <w:rFonts w:ascii="Times New Roman" w:hAnsi="Times New Roman"/>
          <w:b w:val="false"/>
          <w:i w:val="false"/>
          <w:color w:val="000000"/>
          <w:sz w:val="28"/>
        </w:rPr>
        <w:t>разрабатывать план решения проблемы с учетом анализа имеющихся ресурсов;</w:t>
      </w:r>
    </w:p>
    <w:p>
      <w:pPr>
        <w:spacing w:before="0" w:after="0" w:line="264"/>
        <w:ind w:firstLine="600"/>
        <w:jc w:val="both"/>
      </w:pPr>
      <w:r>
        <w:rPr>
          <w:rFonts w:ascii="Times New Roman" w:hAnsi="Times New Roman"/>
          <w:b w:val="false"/>
          <w:i w:val="false"/>
          <w:color w:val="000000"/>
          <w:sz w:val="28"/>
        </w:rPr>
        <w:t>вносить коррективы в деятельность, оценивать соответствие результатов целям.</w:t>
      </w:r>
    </w:p>
    <w:p>
      <w:pPr>
        <w:spacing w:before="0" w:after="0" w:line="264"/>
        <w:ind w:left="120"/>
        <w:jc w:val="both"/>
      </w:pP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определять познавательную задачу; намечать путь ее решения и осуществлять подбор исторического материала, объекта; </w:t>
      </w:r>
    </w:p>
    <w:p>
      <w:pPr>
        <w:spacing w:before="0" w:after="0" w:line="264"/>
        <w:ind w:firstLine="600"/>
        <w:jc w:val="both"/>
      </w:pPr>
      <w:r>
        <w:rPr>
          <w:rFonts w:ascii="Times New Roman" w:hAnsi="Times New Roman"/>
          <w:b w:val="false"/>
          <w:i w:val="false"/>
          <w:color w:val="000000"/>
          <w:sz w:val="28"/>
        </w:rPr>
        <w:t>владеть навыками учебно-исследовательской и проектной деятельности;</w:t>
      </w:r>
    </w:p>
    <w:p>
      <w:pPr>
        <w:spacing w:before="0" w:after="0" w:line="264"/>
        <w:ind w:firstLine="600"/>
        <w:jc w:val="both"/>
      </w:pPr>
      <w:r>
        <w:rPr>
          <w:rFonts w:ascii="Times New Roman" w:hAnsi="Times New Roman"/>
          <w:b w:val="false"/>
          <w:i w:val="false"/>
          <w:color w:val="000000"/>
          <w:sz w:val="28"/>
        </w:rPr>
        <w:t xml:space="preserve">осуществлять анализ объекта в соответствии с принципом историзма, основными процедурами исторического познания; </w:t>
      </w:r>
    </w:p>
    <w:p>
      <w:pPr>
        <w:spacing w:before="0" w:after="0" w:line="264"/>
        <w:ind w:firstLine="600"/>
        <w:jc w:val="both"/>
      </w:pPr>
      <w:r>
        <w:rPr>
          <w:rFonts w:ascii="Times New Roman" w:hAnsi="Times New Roman"/>
          <w:b w:val="false"/>
          <w:i w:val="false"/>
          <w:color w:val="000000"/>
          <w:sz w:val="28"/>
        </w:rPr>
        <w:t xml:space="preserve">систематизировать и обобщать исторические факты (в том числе в форме таблиц, схем); </w:t>
      </w:r>
    </w:p>
    <w:p>
      <w:pPr>
        <w:spacing w:before="0" w:after="0" w:line="264"/>
        <w:ind w:firstLine="600"/>
        <w:jc w:val="both"/>
      </w:pPr>
      <w:r>
        <w:rPr>
          <w:rFonts w:ascii="Times New Roman" w:hAnsi="Times New Roman"/>
          <w:b w:val="false"/>
          <w:i w:val="false"/>
          <w:color w:val="000000"/>
          <w:sz w:val="28"/>
        </w:rPr>
        <w:t xml:space="preserve">выявлять характерные признаки исторических явлений; </w:t>
      </w:r>
    </w:p>
    <w:p>
      <w:pPr>
        <w:spacing w:before="0" w:after="0" w:line="264"/>
        <w:ind w:firstLine="600"/>
        <w:jc w:val="both"/>
      </w:pPr>
      <w:r>
        <w:rPr>
          <w:rFonts w:ascii="Times New Roman" w:hAnsi="Times New Roman"/>
          <w:b w:val="false"/>
          <w:i w:val="false"/>
          <w:color w:val="000000"/>
          <w:sz w:val="28"/>
        </w:rPr>
        <w:t xml:space="preserve">раскрывать причинно-следственные связи событий прошлого и настоящего; </w:t>
      </w:r>
    </w:p>
    <w:p>
      <w:pPr>
        <w:spacing w:before="0" w:after="0" w:line="264"/>
        <w:ind w:firstLine="600"/>
        <w:jc w:val="both"/>
      </w:pPr>
      <w:r>
        <w:rPr>
          <w:rFonts w:ascii="Times New Roman" w:hAnsi="Times New Roman"/>
          <w:b w:val="false"/>
          <w:i w:val="false"/>
          <w:color w:val="000000"/>
          <w:sz w:val="28"/>
        </w:rPr>
        <w:t xml:space="preserve">сравнивать события, ситуации, определяя основания для сравнения, выявляя общие черты и различия; </w:t>
      </w:r>
    </w:p>
    <w:p>
      <w:pPr>
        <w:spacing w:before="0" w:after="0" w:line="264"/>
        <w:ind w:firstLine="600"/>
        <w:jc w:val="both"/>
      </w:pPr>
      <w:r>
        <w:rPr>
          <w:rFonts w:ascii="Times New Roman" w:hAnsi="Times New Roman"/>
          <w:b w:val="false"/>
          <w:i w:val="false"/>
          <w:color w:val="000000"/>
          <w:sz w:val="28"/>
        </w:rPr>
        <w:t xml:space="preserve">формулировать и обосновывать выводы; </w:t>
      </w:r>
    </w:p>
    <w:p>
      <w:pPr>
        <w:spacing w:before="0" w:after="0" w:line="264"/>
        <w:ind w:firstLine="600"/>
        <w:jc w:val="both"/>
      </w:pPr>
      <w:r>
        <w:rPr>
          <w:rFonts w:ascii="Times New Roman" w:hAnsi="Times New Roman"/>
          <w:b w:val="false"/>
          <w:i w:val="false"/>
          <w:color w:val="000000"/>
          <w:sz w:val="28"/>
        </w:rPr>
        <w:t xml:space="preserve">соотносить полученный результат с имеющимся историческим знанием; </w:t>
      </w:r>
    </w:p>
    <w:p>
      <w:pPr>
        <w:spacing w:before="0" w:after="0" w:line="264"/>
        <w:ind w:firstLine="600"/>
        <w:jc w:val="both"/>
      </w:pPr>
      <w:r>
        <w:rPr>
          <w:rFonts w:ascii="Times New Roman" w:hAnsi="Times New Roman"/>
          <w:b w:val="false"/>
          <w:i w:val="false"/>
          <w:color w:val="000000"/>
          <w:sz w:val="28"/>
        </w:rPr>
        <w:t xml:space="preserve">определять новизну и обоснованность полученного результата; </w:t>
      </w:r>
    </w:p>
    <w:p>
      <w:pPr>
        <w:spacing w:before="0" w:after="0" w:line="264"/>
        <w:ind w:firstLine="600"/>
        <w:jc w:val="both"/>
      </w:pPr>
      <w:r>
        <w:rPr>
          <w:rFonts w:ascii="Times New Roman" w:hAnsi="Times New Roman"/>
          <w:b w:val="false"/>
          <w:i w:val="false"/>
          <w:color w:val="000000"/>
          <w:sz w:val="28"/>
        </w:rPr>
        <w:t xml:space="preserve">представлять результаты своей деятельности в различных формах (сообщение, эссе, презентация, реферат, учебный проект и другие); </w:t>
      </w:r>
    </w:p>
    <w:p>
      <w:pPr>
        <w:spacing w:before="0" w:after="0" w:line="264"/>
        <w:ind w:firstLine="600"/>
        <w:jc w:val="both"/>
      </w:pPr>
      <w:r>
        <w:rPr>
          <w:rFonts w:ascii="Times New Roman" w:hAnsi="Times New Roman"/>
          <w:b w:val="false"/>
          <w:i w:val="false"/>
          <w:color w:val="000000"/>
          <w:sz w:val="28"/>
        </w:rPr>
        <w:t xml:space="preserve">объяснять сферу применения и значение проведенного учебного исследования в современном общественном контексте. </w:t>
      </w:r>
    </w:p>
    <w:p>
      <w:pPr>
        <w:spacing w:before="0" w:after="0" w:line="264"/>
        <w:ind w:left="12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pPr>
        <w:spacing w:before="0" w:after="0" w:line="264"/>
        <w:ind w:firstLine="600"/>
        <w:jc w:val="both"/>
      </w:pPr>
      <w:r>
        <w:rPr>
          <w:rFonts w:ascii="Times New Roman" w:hAnsi="Times New Roman"/>
          <w:b w:val="false"/>
          <w:i w:val="false"/>
          <w:color w:val="000000"/>
          <w:sz w:val="28"/>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pPr>
        <w:spacing w:before="0" w:after="0" w:line="264"/>
        <w:ind w:firstLine="600"/>
        <w:jc w:val="both"/>
      </w:pPr>
      <w:r>
        <w:rPr>
          <w:rFonts w:ascii="Times New Roman" w:hAnsi="Times New Roman"/>
          <w:b w:val="false"/>
          <w:i w:val="false"/>
          <w:color w:val="000000"/>
          <w:sz w:val="28"/>
        </w:rPr>
        <w:t xml:space="preserve">рассматривать комплексы источников, выявляя совпадения и различия их свидетельств; </w:t>
      </w:r>
    </w:p>
    <w:p>
      <w:pPr>
        <w:spacing w:before="0" w:after="0" w:line="264"/>
        <w:ind w:firstLine="600"/>
        <w:jc w:val="both"/>
      </w:pPr>
      <w:r>
        <w:rPr>
          <w:rFonts w:ascii="Times New Roman" w:hAnsi="Times New Roman"/>
          <w:b w:val="false"/>
          <w:i w:val="false"/>
          <w:color w:val="000000"/>
          <w:sz w:val="28"/>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pPr>
        <w:spacing w:before="0" w:after="0" w:line="264"/>
        <w:ind w:firstLine="600"/>
        <w:jc w:val="both"/>
      </w:pPr>
      <w:r>
        <w:rPr>
          <w:rFonts w:ascii="Times New Roman" w:hAnsi="Times New Roman"/>
          <w:b w:val="false"/>
          <w:i w:val="false"/>
          <w:color w:val="000000"/>
          <w:sz w:val="28"/>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firstLine="600"/>
        <w:jc w:val="both"/>
      </w:pPr>
      <w:r>
        <w:rPr>
          <w:rFonts w:ascii="Times New Roman" w:hAnsi="Times New Roman"/>
          <w:b w:val="false"/>
          <w:i w:val="false"/>
          <w:color w:val="000000"/>
          <w:sz w:val="28"/>
        </w:rPr>
        <w:t xml:space="preserve">представлять особенности взаимодействия людей в исторических обществах и современном мире; </w:t>
      </w:r>
    </w:p>
    <w:p>
      <w:pPr>
        <w:spacing w:before="0" w:after="0" w:line="264"/>
        <w:ind w:firstLine="600"/>
        <w:jc w:val="both"/>
      </w:pPr>
      <w:r>
        <w:rPr>
          <w:rFonts w:ascii="Times New Roman" w:hAnsi="Times New Roman"/>
          <w:b w:val="false"/>
          <w:i w:val="false"/>
          <w:color w:val="000000"/>
          <w:sz w:val="28"/>
        </w:rPr>
        <w:t xml:space="preserve">участвовать в обсуждении событий и личностей прошлого и современности, выявляя сходство и различие высказываемых оценок; </w:t>
      </w:r>
    </w:p>
    <w:p>
      <w:pPr>
        <w:spacing w:before="0" w:after="0" w:line="264"/>
        <w:ind w:firstLine="600"/>
        <w:jc w:val="both"/>
      </w:pPr>
      <w:r>
        <w:rPr>
          <w:rFonts w:ascii="Times New Roman" w:hAnsi="Times New Roman"/>
          <w:b w:val="false"/>
          <w:i w:val="false"/>
          <w:color w:val="000000"/>
          <w:sz w:val="28"/>
        </w:rPr>
        <w:t xml:space="preserve">излагать и аргументировать свою точку зрения в устном высказывании, письменном тексте; </w:t>
      </w:r>
    </w:p>
    <w:p>
      <w:pPr>
        <w:spacing w:before="0" w:after="0" w:line="264"/>
        <w:ind w:firstLine="600"/>
        <w:jc w:val="both"/>
      </w:pPr>
      <w:r>
        <w:rPr>
          <w:rFonts w:ascii="Times New Roman" w:hAnsi="Times New Roman"/>
          <w:b w:val="false"/>
          <w:i w:val="false"/>
          <w:color w:val="000000"/>
          <w:sz w:val="28"/>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pPr>
        <w:spacing w:before="0" w:after="0" w:line="264"/>
        <w:ind w:firstLine="600"/>
        <w:jc w:val="both"/>
      </w:pPr>
      <w:r>
        <w:rPr>
          <w:rFonts w:ascii="Times New Roman" w:hAnsi="Times New Roman"/>
          <w:b w:val="false"/>
          <w:i w:val="false"/>
          <w:color w:val="000000"/>
          <w:sz w:val="28"/>
        </w:rPr>
        <w:t>аргументированно вести диалог, уметь смягчать конфликтные ситуации.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firstLine="600"/>
        <w:jc w:val="both"/>
      </w:pPr>
      <w:r>
        <w:rPr>
          <w:rFonts w:ascii="Times New Roman" w:hAnsi="Times New Roman"/>
          <w:b w:val="false"/>
          <w:i w:val="false"/>
          <w:color w:val="000000"/>
          <w:sz w:val="28"/>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pPr>
        <w:spacing w:before="0" w:after="0" w:line="264"/>
        <w:ind w:firstLine="600"/>
        <w:jc w:val="both"/>
      </w:pPr>
      <w:r>
        <w:rPr>
          <w:rFonts w:ascii="Times New Roman" w:hAnsi="Times New Roman"/>
          <w:b w:val="false"/>
          <w:i w:val="false"/>
          <w:color w:val="000000"/>
          <w:sz w:val="28"/>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pPr>
        <w:spacing w:before="0" w:after="0" w:line="264"/>
        <w:ind w:firstLine="600"/>
        <w:jc w:val="both"/>
      </w:pPr>
      <w:r>
        <w:rPr>
          <w:rFonts w:ascii="Times New Roman" w:hAnsi="Times New Roman"/>
          <w:b w:val="false"/>
          <w:i w:val="false"/>
          <w:color w:val="000000"/>
          <w:sz w:val="28"/>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pPr>
        <w:spacing w:before="0" w:after="0" w:line="264"/>
        <w:ind w:left="120"/>
        <w:jc w:val="both"/>
      </w:pPr>
      <w:r>
        <w:rPr>
          <w:rFonts w:ascii="Times New Roman" w:hAnsi="Times New Roman"/>
          <w:b/>
          <w:i w:val="false"/>
          <w:color w:val="000000"/>
          <w:sz w:val="28"/>
        </w:rPr>
        <w:t>Совместная деятельность:</w:t>
      </w:r>
    </w:p>
    <w:p>
      <w:pPr>
        <w:spacing w:before="0" w:after="0" w:line="264"/>
        <w:ind w:firstLine="600"/>
        <w:jc w:val="both"/>
      </w:pPr>
      <w:r>
        <w:rPr>
          <w:rFonts w:ascii="Times New Roman" w:hAnsi="Times New Roman"/>
          <w:b w:val="false"/>
          <w:i w:val="false"/>
          <w:color w:val="000000"/>
          <w:sz w:val="28"/>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pPr>
        <w:spacing w:before="0" w:after="0" w:line="264"/>
        <w:ind w:firstLine="600"/>
        <w:jc w:val="both"/>
      </w:pPr>
      <w:r>
        <w:rPr>
          <w:rFonts w:ascii="Times New Roman" w:hAnsi="Times New Roman"/>
          <w:b w:val="false"/>
          <w:i w:val="false"/>
          <w:color w:val="000000"/>
          <w:sz w:val="28"/>
        </w:rPr>
        <w:t xml:space="preserve">планировать и осуществлять совместную работу, коллективные учебные проекты по истории, в том числе на региональном материале; </w:t>
      </w:r>
    </w:p>
    <w:p>
      <w:pPr>
        <w:spacing w:before="0" w:after="0" w:line="264"/>
        <w:ind w:firstLine="600"/>
        <w:jc w:val="both"/>
      </w:pPr>
      <w:r>
        <w:rPr>
          <w:rFonts w:ascii="Times New Roman" w:hAnsi="Times New Roman"/>
          <w:b w:val="false"/>
          <w:i w:val="false"/>
          <w:color w:val="000000"/>
          <w:sz w:val="28"/>
        </w:rPr>
        <w:t xml:space="preserve">определять свое участие в общей работе и координировать свои действия с другими членами команды; </w:t>
      </w:r>
    </w:p>
    <w:p>
      <w:pPr>
        <w:spacing w:before="0" w:after="0" w:line="264"/>
        <w:ind w:firstLine="600"/>
        <w:jc w:val="both"/>
      </w:pPr>
      <w:r>
        <w:rPr>
          <w:rFonts w:ascii="Times New Roman" w:hAnsi="Times New Roman"/>
          <w:b w:val="false"/>
          <w:i w:val="false"/>
          <w:color w:val="000000"/>
          <w:sz w:val="28"/>
        </w:rPr>
        <w:t xml:space="preserve">проявлять творчество и инициативу в индивидуальной и командной работе; </w:t>
      </w:r>
    </w:p>
    <w:p>
      <w:pPr>
        <w:spacing w:before="0" w:after="0" w:line="264"/>
        <w:ind w:firstLine="600"/>
        <w:jc w:val="both"/>
      </w:pPr>
      <w:r>
        <w:rPr>
          <w:rFonts w:ascii="Times New Roman" w:hAnsi="Times New Roman"/>
          <w:b w:val="false"/>
          <w:i w:val="false"/>
          <w:color w:val="000000"/>
          <w:sz w:val="28"/>
        </w:rPr>
        <w:t>оценивать полученные результаты и свой вклад в общую работу.</w:t>
      </w:r>
    </w:p>
    <w:p>
      <w:pPr>
        <w:spacing w:before="0" w:after="0" w:line="264"/>
        <w:ind w:left="120"/>
        <w:jc w:val="both"/>
      </w:pPr>
      <w:bookmarkStart w:name="_Toc142487932" w:id="16"/>
      <w:bookmarkEnd w:id="16"/>
    </w:p>
    <w:p>
      <w:pPr>
        <w:spacing w:before="0" w:after="0" w:line="264"/>
        <w:ind w:left="120"/>
        <w:jc w:val="both"/>
      </w:pPr>
      <w:r>
        <w:rPr>
          <w:rFonts w:ascii="Times New Roman" w:hAnsi="Times New Roman"/>
          <w:b w:val="false"/>
          <w:i w:val="false"/>
          <w:color w:val="000000"/>
          <w:sz w:val="28"/>
        </w:rPr>
        <w:t>​</w:t>
      </w: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истории на уровне </w:t>
      </w:r>
      <w:r>
        <w:rPr>
          <w:rFonts w:ascii="Times New Roman" w:hAnsi="Times New Roman"/>
          <w:b w:val="false"/>
          <w:i w:val="false"/>
          <w:color w:val="000000"/>
          <w:sz w:val="28"/>
        </w:rPr>
        <w:t>среднего</w:t>
      </w:r>
      <w:r>
        <w:rPr>
          <w:rFonts w:ascii="Times New Roman" w:hAnsi="Times New Roman"/>
          <w:b w:val="false"/>
          <w:i w:val="false"/>
          <w:color w:val="000000"/>
          <w:sz w:val="28"/>
        </w:rPr>
        <w:t xml:space="preserve"> общего образования </w:t>
      </w:r>
      <w:r>
        <w:rPr>
          <w:rFonts w:ascii="Times New Roman" w:hAnsi="Times New Roman"/>
          <w:b w:val="false"/>
          <w:i w:val="false"/>
          <w:color w:val="000000"/>
          <w:sz w:val="28"/>
        </w:rPr>
        <w:t>должны обеспечивать:</w:t>
      </w:r>
    </w:p>
    <w:p>
      <w:pPr>
        <w:spacing w:before="0" w:after="0" w:line="264"/>
        <w:ind w:firstLine="600"/>
        <w:jc w:val="both"/>
      </w:pPr>
      <w:r>
        <w:rPr>
          <w:rFonts w:ascii="Times New Roman" w:hAnsi="Times New Roman"/>
          <w:b w:val="false"/>
          <w:i w:val="false"/>
          <w:color w:val="000000"/>
          <w:sz w:val="28"/>
        </w:rPr>
        <w:t>1)</w:t>
      </w:r>
      <w:r>
        <w:rPr>
          <w:rFonts w:ascii="Times New Roman" w:hAnsi="Times New Roman"/>
          <w:b w:val="false"/>
          <w:i w:val="false"/>
          <w:color w:val="000000"/>
          <w:sz w:val="28"/>
        </w:rPr>
        <w:t xml:space="preserve"> </w:t>
      </w:r>
      <w:r>
        <w:rPr>
          <w:rFonts w:ascii="Times New Roman" w:hAnsi="Times New Roman"/>
          <w:b w:val="false"/>
          <w:i w:val="false"/>
          <w:color w:val="000000"/>
          <w:sz w:val="28"/>
        </w:rPr>
        <w:t>понимание значимости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w:t>
      </w:r>
    </w:p>
    <w:p>
      <w:pPr>
        <w:spacing w:before="0" w:after="0" w:line="264"/>
        <w:ind w:firstLine="600"/>
        <w:jc w:val="both"/>
      </w:pPr>
      <w:r>
        <w:rPr>
          <w:rFonts w:ascii="Times New Roman" w:hAnsi="Times New Roman"/>
          <w:b w:val="false"/>
          <w:i w:val="false"/>
          <w:color w:val="000000"/>
          <w:sz w:val="28"/>
        </w:rPr>
        <w:t>2)</w:t>
      </w:r>
      <w:r>
        <w:rPr>
          <w:rFonts w:ascii="Times New Roman" w:hAnsi="Times New Roman"/>
          <w:b w:val="false"/>
          <w:i w:val="false"/>
          <w:color w:val="000000"/>
          <w:sz w:val="28"/>
        </w:rPr>
        <w:t xml:space="preserve"> </w:t>
      </w:r>
      <w:r>
        <w:rPr>
          <w:rFonts w:ascii="Times New Roman" w:hAnsi="Times New Roman"/>
          <w:b w:val="false"/>
          <w:i w:val="false"/>
          <w:color w:val="000000"/>
          <w:sz w:val="28"/>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XXI в.;</w:t>
      </w:r>
    </w:p>
    <w:p>
      <w:pPr>
        <w:spacing w:before="0" w:after="0" w:line="264"/>
        <w:ind w:firstLine="600"/>
        <w:jc w:val="both"/>
      </w:pPr>
      <w:r>
        <w:rPr>
          <w:rFonts w:ascii="Times New Roman" w:hAnsi="Times New Roman"/>
          <w:b w:val="false"/>
          <w:i w:val="false"/>
          <w:color w:val="000000"/>
          <w:sz w:val="28"/>
        </w:rPr>
        <w:t>3)</w:t>
      </w:r>
      <w:r>
        <w:rPr>
          <w:rFonts w:ascii="Times New Roman" w:hAnsi="Times New Roman"/>
          <w:b w:val="false"/>
          <w:i w:val="false"/>
          <w:color w:val="000000"/>
          <w:sz w:val="28"/>
        </w:rPr>
        <w:t xml:space="preserve"> </w:t>
      </w:r>
      <w:r>
        <w:rPr>
          <w:rFonts w:ascii="Times New Roman" w:hAnsi="Times New Roman"/>
          <w:b w:val="false"/>
          <w:i w:val="false"/>
          <w:color w:val="000000"/>
          <w:sz w:val="28"/>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pPr>
        <w:spacing w:before="0" w:after="0" w:line="264"/>
        <w:ind w:firstLine="600"/>
        <w:jc w:val="both"/>
      </w:pPr>
      <w:r>
        <w:rPr>
          <w:rFonts w:ascii="Times New Roman" w:hAnsi="Times New Roman"/>
          <w:b w:val="false"/>
          <w:i w:val="false"/>
          <w:color w:val="000000"/>
          <w:sz w:val="28"/>
        </w:rPr>
        <w:t>4)</w:t>
      </w:r>
      <w:r>
        <w:rPr>
          <w:rFonts w:ascii="Times New Roman" w:hAnsi="Times New Roman"/>
          <w:b w:val="false"/>
          <w:i w:val="false"/>
          <w:color w:val="000000"/>
          <w:sz w:val="28"/>
        </w:rPr>
        <w:t xml:space="preserve"> </w:t>
      </w:r>
      <w:r>
        <w:rPr>
          <w:rFonts w:ascii="Times New Roman" w:hAnsi="Times New Roman"/>
          <w:b w:val="false"/>
          <w:i w:val="false"/>
          <w:color w:val="000000"/>
          <w:sz w:val="28"/>
        </w:rPr>
        <w:t>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pPr>
        <w:spacing w:before="0" w:after="0" w:line="264"/>
        <w:ind w:firstLine="600"/>
        <w:jc w:val="both"/>
      </w:pPr>
      <w:r>
        <w:rPr>
          <w:rFonts w:ascii="Times New Roman" w:hAnsi="Times New Roman"/>
          <w:b w:val="false"/>
          <w:i w:val="false"/>
          <w:color w:val="000000"/>
          <w:sz w:val="28"/>
        </w:rPr>
        <w:t>5)</w:t>
      </w:r>
      <w:r>
        <w:rPr>
          <w:rFonts w:ascii="Times New Roman" w:hAnsi="Times New Roman"/>
          <w:b w:val="false"/>
          <w:i w:val="false"/>
          <w:color w:val="000000"/>
          <w:sz w:val="28"/>
        </w:rPr>
        <w:t xml:space="preserve"> </w:t>
      </w:r>
      <w:r>
        <w:rPr>
          <w:rFonts w:ascii="Times New Roman" w:hAnsi="Times New Roman"/>
          <w:b w:val="false"/>
          <w:i w:val="false"/>
          <w:color w:val="000000"/>
          <w:sz w:val="28"/>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XXI в.; определять современников исторических событий истории России и человечества в целом в ХХ – начале XXI в.;</w:t>
      </w:r>
    </w:p>
    <w:p>
      <w:pPr>
        <w:spacing w:before="0" w:after="0" w:line="264"/>
        <w:ind w:firstLine="600"/>
        <w:jc w:val="both"/>
      </w:pPr>
      <w:r>
        <w:rPr>
          <w:rFonts w:ascii="Times New Roman" w:hAnsi="Times New Roman"/>
          <w:b w:val="false"/>
          <w:i w:val="false"/>
          <w:color w:val="000000"/>
          <w:sz w:val="28"/>
        </w:rPr>
        <w:t>6)</w:t>
      </w:r>
      <w:r>
        <w:rPr>
          <w:rFonts w:ascii="Times New Roman" w:hAnsi="Times New Roman"/>
          <w:b w:val="false"/>
          <w:i w:val="false"/>
          <w:color w:val="000000"/>
          <w:sz w:val="28"/>
        </w:rPr>
        <w:t xml:space="preserve"> </w:t>
      </w:r>
      <w:r>
        <w:rPr>
          <w:rFonts w:ascii="Times New Roman" w:hAnsi="Times New Roman"/>
          <w:b w:val="false"/>
          <w:i w:val="false"/>
          <w:color w:val="000000"/>
          <w:sz w:val="28"/>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pPr>
        <w:spacing w:before="0" w:after="0" w:line="264"/>
        <w:ind w:firstLine="600"/>
        <w:jc w:val="both"/>
      </w:pPr>
      <w:r>
        <w:rPr>
          <w:rFonts w:ascii="Times New Roman" w:hAnsi="Times New Roman"/>
          <w:b w:val="false"/>
          <w:i w:val="false"/>
          <w:color w:val="000000"/>
          <w:sz w:val="28"/>
        </w:rPr>
        <w:t>7)</w:t>
      </w:r>
      <w:r>
        <w:rPr>
          <w:rFonts w:ascii="Times New Roman" w:hAnsi="Times New Roman"/>
          <w:b w:val="false"/>
          <w:i w:val="false"/>
          <w:color w:val="000000"/>
          <w:sz w:val="28"/>
        </w:rPr>
        <w:t xml:space="preserve"> </w:t>
      </w:r>
      <w:r>
        <w:rPr>
          <w:rFonts w:ascii="Times New Roman" w:hAnsi="Times New Roman"/>
          <w:b w:val="false"/>
          <w:i w:val="false"/>
          <w:color w:val="000000"/>
          <w:sz w:val="28"/>
        </w:rPr>
        <w:t>умение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pPr>
        <w:spacing w:before="0" w:after="0" w:line="264"/>
        <w:ind w:firstLine="600"/>
        <w:jc w:val="both"/>
      </w:pPr>
      <w:r>
        <w:rPr>
          <w:rFonts w:ascii="Times New Roman" w:hAnsi="Times New Roman"/>
          <w:b w:val="false"/>
          <w:i w:val="false"/>
          <w:color w:val="000000"/>
          <w:sz w:val="28"/>
        </w:rPr>
        <w:t>8)</w:t>
      </w:r>
      <w:r>
        <w:rPr>
          <w:rFonts w:ascii="Times New Roman" w:hAnsi="Times New Roman"/>
          <w:b w:val="false"/>
          <w:i w:val="false"/>
          <w:color w:val="000000"/>
          <w:sz w:val="28"/>
        </w:rPr>
        <w:t xml:space="preserve"> </w:t>
      </w:r>
      <w:r>
        <w:rPr>
          <w:rFonts w:ascii="Times New Roman" w:hAnsi="Times New Roman"/>
          <w:b w:val="false"/>
          <w:i w:val="false"/>
          <w:color w:val="000000"/>
          <w:sz w:val="28"/>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pPr>
        <w:spacing w:before="0" w:after="0" w:line="264"/>
        <w:ind w:firstLine="600"/>
        <w:jc w:val="both"/>
      </w:pPr>
      <w:r>
        <w:rPr>
          <w:rFonts w:ascii="Times New Roman" w:hAnsi="Times New Roman"/>
          <w:b w:val="false"/>
          <w:i w:val="false"/>
          <w:color w:val="000000"/>
          <w:sz w:val="28"/>
        </w:rPr>
        <w:t>9)</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pPr>
        <w:spacing w:before="0" w:after="0" w:line="264"/>
        <w:ind w:firstLine="600"/>
        <w:jc w:val="both"/>
      </w:pPr>
      <w:r>
        <w:rPr>
          <w:rFonts w:ascii="Times New Roman" w:hAnsi="Times New Roman"/>
          <w:b w:val="false"/>
          <w:i w:val="false"/>
          <w:color w:val="000000"/>
          <w:sz w:val="28"/>
        </w:rPr>
        <w:t>10)</w:t>
      </w:r>
      <w:r>
        <w:rPr>
          <w:rFonts w:ascii="Times New Roman" w:hAnsi="Times New Roman"/>
          <w:b w:val="false"/>
          <w:i w:val="false"/>
          <w:color w:val="000000"/>
          <w:sz w:val="28"/>
        </w:rPr>
        <w:t xml:space="preserve"> </w:t>
      </w:r>
      <w:r>
        <w:rPr>
          <w:rFonts w:ascii="Times New Roman" w:hAnsi="Times New Roman"/>
          <w:b w:val="false"/>
          <w:i w:val="false"/>
          <w:color w:val="000000"/>
          <w:sz w:val="28"/>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pPr>
        <w:spacing w:before="0" w:after="0" w:line="264"/>
        <w:ind w:firstLine="600"/>
        <w:jc w:val="both"/>
      </w:pPr>
      <w:r>
        <w:rPr>
          <w:rFonts w:ascii="Times New Roman" w:hAnsi="Times New Roman"/>
          <w:b w:val="false"/>
          <w:i w:val="false"/>
          <w:color w:val="000000"/>
          <w:sz w:val="28"/>
        </w:rPr>
        <w:t>11)</w:t>
      </w:r>
      <w:r>
        <w:rPr>
          <w:rFonts w:ascii="Times New Roman" w:hAnsi="Times New Roman"/>
          <w:b w:val="false"/>
          <w:i w:val="false"/>
          <w:color w:val="000000"/>
          <w:sz w:val="28"/>
        </w:rPr>
        <w:t xml:space="preserve"> </w:t>
      </w:r>
      <w:r>
        <w:rPr>
          <w:rFonts w:ascii="Times New Roman" w:hAnsi="Times New Roman"/>
          <w:b w:val="false"/>
          <w:i w:val="false"/>
          <w:color w:val="000000"/>
          <w:sz w:val="28"/>
        </w:rPr>
        <w:t>знание ключевых событий, основных дат и этапов истории России и мира в ХХ – начале XXI в.; выдающихся деятелей отечественной и всемирной истории; важнейших достижений культуры, ценностных ориентиров.</w:t>
      </w:r>
    </w:p>
    <w:p>
      <w:pPr>
        <w:spacing w:before="0" w:after="0" w:line="264"/>
        <w:ind w:firstLine="600"/>
        <w:jc w:val="both"/>
      </w:pPr>
      <w:r>
        <w:rPr>
          <w:rFonts w:ascii="Times New Roman" w:hAnsi="Times New Roman"/>
          <w:b w:val="false"/>
          <w:i w:val="false"/>
          <w:color w:val="000000"/>
          <w:sz w:val="28"/>
        </w:rPr>
        <w:t xml:space="preserve">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 </w:t>
      </w:r>
    </w:p>
    <w:p>
      <w:pPr>
        <w:spacing w:before="0" w:after="0" w:line="264"/>
        <w:ind w:firstLine="600"/>
        <w:jc w:val="both"/>
      </w:pPr>
      <w:r>
        <w:rPr>
          <w:rFonts w:ascii="Times New Roman" w:hAnsi="Times New Roman"/>
          <w:b w:val="false"/>
          <w:i w:val="false"/>
          <w:color w:val="000000"/>
          <w:sz w:val="28"/>
        </w:rPr>
        <w:t>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XXI в., но и к важнейшим событиям, явлениям, процессам истории нашей страны с древнейших времен до начала XX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10 классе</w:t>
      </w:r>
      <w:r>
        <w:rPr>
          <w:rFonts w:ascii="Times New Roman" w:hAnsi="Times New Roman"/>
          <w:b w:val="false"/>
          <w:i w:val="false"/>
          <w:color w:val="000000"/>
          <w:sz w:val="28"/>
        </w:rPr>
        <w:t xml:space="preserve"> обучающийся получит следующие предметные результаты:</w:t>
      </w:r>
    </w:p>
    <w:p>
      <w:pPr>
        <w:spacing w:before="0" w:after="0" w:line="264"/>
        <w:ind w:firstLine="600"/>
        <w:jc w:val="both"/>
      </w:pPr>
      <w:r>
        <w:rPr>
          <w:rFonts w:ascii="Times New Roman" w:hAnsi="Times New Roman"/>
          <w:b w:val="false"/>
          <w:i w:val="false"/>
          <w:color w:val="000000"/>
          <w:sz w:val="28"/>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pPr>
        <w:spacing w:before="0" w:after="0" w:line="264"/>
        <w:ind w:firstLine="600"/>
        <w:jc w:val="both"/>
      </w:pPr>
      <w:r>
        <w:rPr>
          <w:rFonts w:ascii="Times New Roman" w:hAnsi="Times New Roman"/>
          <w:b w:val="false"/>
          <w:i w:val="false"/>
          <w:color w:val="000000"/>
          <w:sz w:val="28"/>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называть наиболее значимые события истории России 1914–1945 гг., объяснять их особую значимость для истории нашей страны;</w:t>
      </w:r>
    </w:p>
    <w:p>
      <w:pPr>
        <w:spacing w:before="0" w:after="0" w:line="264"/>
        <w:ind w:firstLine="600"/>
        <w:jc w:val="both"/>
      </w:pPr>
      <w:r>
        <w:rPr>
          <w:rFonts w:ascii="Times New Roman" w:hAnsi="Times New Roman"/>
          <w:b w:val="false"/>
          <w:i w:val="false"/>
          <w:color w:val="000000"/>
          <w:sz w:val="28"/>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pPr>
        <w:spacing w:before="0" w:after="0" w:line="264"/>
        <w:ind w:firstLine="600"/>
        <w:jc w:val="both"/>
      </w:pPr>
      <w:r>
        <w:rPr>
          <w:rFonts w:ascii="Times New Roman" w:hAnsi="Times New Roman"/>
          <w:b w:val="false"/>
          <w:i w:val="false"/>
          <w:color w:val="000000"/>
          <w:sz w:val="28"/>
        </w:rPr>
        <w:t>используя знания по истории России и всемирной истории 1914–1945 гг., выявлять попытки фальсификации истории;</w:t>
      </w:r>
    </w:p>
    <w:p>
      <w:pPr>
        <w:spacing w:before="0" w:after="0" w:line="264"/>
        <w:ind w:firstLine="600"/>
        <w:jc w:val="both"/>
      </w:pPr>
      <w:r>
        <w:rPr>
          <w:rFonts w:ascii="Times New Roman" w:hAnsi="Times New Roman"/>
          <w:b w:val="false"/>
          <w:i w:val="false"/>
          <w:color w:val="000000"/>
          <w:sz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pPr>
        <w:spacing w:before="0" w:after="0" w:line="264"/>
        <w:ind w:firstLine="600"/>
        <w:jc w:val="both"/>
      </w:pPr>
      <w:r>
        <w:rPr>
          <w:rFonts w:ascii="Times New Roman" w:hAnsi="Times New Roman"/>
          <w:b w:val="false"/>
          <w:i w:val="false"/>
          <w:color w:val="000000"/>
          <w:sz w:val="28"/>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называть имена наиболее выдающихся деятелей истории России 1914–1945 гг., события, процессы, в которых они участвовали;</w:t>
      </w:r>
    </w:p>
    <w:p>
      <w:pPr>
        <w:spacing w:before="0" w:after="0" w:line="264"/>
        <w:ind w:firstLine="600"/>
        <w:jc w:val="both"/>
      </w:pPr>
      <w:r>
        <w:rPr>
          <w:rFonts w:ascii="Times New Roman" w:hAnsi="Times New Roman"/>
          <w:b w:val="false"/>
          <w:i w:val="false"/>
          <w:color w:val="000000"/>
          <w:sz w:val="28"/>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pPr>
        <w:spacing w:before="0" w:after="0" w:line="264"/>
        <w:ind w:firstLine="600"/>
        <w:jc w:val="both"/>
      </w:pPr>
      <w:r>
        <w:rPr>
          <w:rFonts w:ascii="Times New Roman" w:hAnsi="Times New Roman"/>
          <w:b w:val="false"/>
          <w:i w:val="false"/>
          <w:color w:val="000000"/>
          <w:sz w:val="28"/>
        </w:rPr>
        <w:t>характеризовать значение и последствия событий 1914–1945 гг., в которых участвовали выдающиеся исторические личности, для истории России;</w:t>
      </w:r>
    </w:p>
    <w:p>
      <w:pPr>
        <w:spacing w:before="0" w:after="0" w:line="264"/>
        <w:ind w:firstLine="600"/>
        <w:jc w:val="both"/>
      </w:pPr>
      <w:r>
        <w:rPr>
          <w:rFonts w:ascii="Times New Roman" w:hAnsi="Times New Roman"/>
          <w:b w:val="false"/>
          <w:i w:val="false"/>
          <w:color w:val="000000"/>
          <w:sz w:val="28"/>
        </w:rPr>
        <w:t>определять и объяснять (аргументировать) свое отношение и оценку деятельности исторических личностей.</w:t>
      </w:r>
    </w:p>
    <w:p>
      <w:pPr>
        <w:spacing w:before="0" w:after="0" w:line="264"/>
        <w:ind w:firstLine="600"/>
        <w:jc w:val="both"/>
      </w:pPr>
      <w:r>
        <w:rPr>
          <w:rFonts w:ascii="Times New Roman" w:hAnsi="Times New Roman"/>
          <w:b w:val="false"/>
          <w:i w:val="false"/>
          <w:color w:val="000000"/>
          <w:sz w:val="28"/>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pPr>
        <w:spacing w:before="0" w:after="0" w:line="264"/>
        <w:ind w:firstLine="600"/>
        <w:jc w:val="both"/>
      </w:pPr>
      <w:r>
        <w:rPr>
          <w:rFonts w:ascii="Times New Roman" w:hAnsi="Times New Roman"/>
          <w:b w:val="false"/>
          <w:i w:val="false"/>
          <w:color w:val="000000"/>
          <w:sz w:val="28"/>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pPr>
        <w:spacing w:before="0" w:after="0" w:line="264"/>
        <w:ind w:firstLine="600"/>
        <w:jc w:val="both"/>
      </w:pPr>
      <w:r>
        <w:rPr>
          <w:rFonts w:ascii="Times New Roman" w:hAnsi="Times New Roman"/>
          <w:b w:val="false"/>
          <w:i w:val="false"/>
          <w:color w:val="000000"/>
          <w:sz w:val="28"/>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pPr>
        <w:spacing w:before="0" w:after="0" w:line="264"/>
        <w:ind w:firstLine="600"/>
        <w:jc w:val="both"/>
      </w:pPr>
      <w:r>
        <w:rPr>
          <w:rFonts w:ascii="Times New Roman" w:hAnsi="Times New Roman"/>
          <w:b w:val="false"/>
          <w:i w:val="false"/>
          <w:color w:val="000000"/>
          <w:sz w:val="28"/>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pPr>
        <w:spacing w:before="0" w:after="0" w:line="264"/>
        <w:ind w:firstLine="600"/>
        <w:jc w:val="both"/>
      </w:pPr>
      <w:r>
        <w:rPr>
          <w:rFonts w:ascii="Times New Roman" w:hAnsi="Times New Roman"/>
          <w:b w:val="false"/>
          <w:i w:val="false"/>
          <w:color w:val="000000"/>
          <w:sz w:val="28"/>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pPr>
        <w:spacing w:before="0" w:after="0" w:line="264"/>
        <w:ind w:firstLine="600"/>
        <w:jc w:val="both"/>
      </w:pPr>
      <w:r>
        <w:rPr>
          <w:rFonts w:ascii="Times New Roman" w:hAnsi="Times New Roman"/>
          <w:b w:val="false"/>
          <w:i w:val="false"/>
          <w:color w:val="000000"/>
          <w:sz w:val="28"/>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pPr>
        <w:spacing w:before="0" w:after="0" w:line="264"/>
        <w:ind w:firstLine="600"/>
        <w:jc w:val="both"/>
      </w:pPr>
      <w:r>
        <w:rPr>
          <w:rFonts w:ascii="Times New Roman" w:hAnsi="Times New Roman"/>
          <w:b w:val="false"/>
          <w:i w:val="false"/>
          <w:color w:val="000000"/>
          <w:sz w:val="28"/>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pPr>
        <w:spacing w:before="0" w:after="0" w:line="264"/>
        <w:ind w:firstLine="600"/>
        <w:jc w:val="both"/>
      </w:pPr>
      <w:r>
        <w:rPr>
          <w:rFonts w:ascii="Times New Roman" w:hAnsi="Times New Roman"/>
          <w:b w:val="false"/>
          <w:i w:val="false"/>
          <w:color w:val="000000"/>
          <w:sz w:val="28"/>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pPr>
        <w:spacing w:before="0" w:after="0" w:line="264"/>
        <w:ind w:firstLine="600"/>
        <w:jc w:val="both"/>
      </w:pPr>
      <w:r>
        <w:rPr>
          <w:rFonts w:ascii="Times New Roman" w:hAnsi="Times New Roman"/>
          <w:b w:val="false"/>
          <w:i w:val="false"/>
          <w:color w:val="000000"/>
          <w:sz w:val="28"/>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называть характерные, существенные признаки событий, процессов, явлений истории России и всеобщей истории 1914–1945 гг.;</w:t>
      </w:r>
    </w:p>
    <w:p>
      <w:pPr>
        <w:spacing w:before="0" w:after="0" w:line="264"/>
        <w:ind w:firstLine="600"/>
        <w:jc w:val="both"/>
      </w:pPr>
      <w:r>
        <w:rPr>
          <w:rFonts w:ascii="Times New Roman" w:hAnsi="Times New Roman"/>
          <w:b w:val="false"/>
          <w:i w:val="false"/>
          <w:color w:val="000000"/>
          <w:sz w:val="28"/>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pPr>
        <w:spacing w:before="0" w:after="0" w:line="264"/>
        <w:ind w:firstLine="600"/>
        <w:jc w:val="both"/>
      </w:pPr>
      <w:r>
        <w:rPr>
          <w:rFonts w:ascii="Times New Roman" w:hAnsi="Times New Roman"/>
          <w:b w:val="false"/>
          <w:i w:val="false"/>
          <w:color w:val="000000"/>
          <w:sz w:val="28"/>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pPr>
        <w:spacing w:before="0" w:after="0" w:line="264"/>
        <w:ind w:firstLine="600"/>
        <w:jc w:val="both"/>
      </w:pPr>
      <w:r>
        <w:rPr>
          <w:rFonts w:ascii="Times New Roman" w:hAnsi="Times New Roman"/>
          <w:b w:val="false"/>
          <w:i w:val="false"/>
          <w:color w:val="000000"/>
          <w:sz w:val="28"/>
        </w:rPr>
        <w:t>обобщать историческую информацию по истории России и зарубежных стран 1914–1945 гг.;</w:t>
      </w:r>
    </w:p>
    <w:p>
      <w:pPr>
        <w:spacing w:before="0" w:after="0" w:line="264"/>
        <w:ind w:firstLine="600"/>
        <w:jc w:val="both"/>
      </w:pPr>
      <w:r>
        <w:rPr>
          <w:rFonts w:ascii="Times New Roman" w:hAnsi="Times New Roman"/>
          <w:b w:val="false"/>
          <w:i w:val="false"/>
          <w:color w:val="000000"/>
          <w:sz w:val="28"/>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pPr>
        <w:spacing w:before="0" w:after="0" w:line="264"/>
        <w:ind w:firstLine="600"/>
        <w:jc w:val="both"/>
      </w:pPr>
      <w:r>
        <w:rPr>
          <w:rFonts w:ascii="Times New Roman" w:hAnsi="Times New Roman"/>
          <w:b w:val="false"/>
          <w:i w:val="false"/>
          <w:color w:val="000000"/>
          <w:sz w:val="28"/>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pPr>
        <w:spacing w:before="0" w:after="0" w:line="264"/>
        <w:ind w:firstLine="600"/>
        <w:jc w:val="both"/>
      </w:pPr>
      <w:r>
        <w:rPr>
          <w:rFonts w:ascii="Times New Roman" w:hAnsi="Times New Roman"/>
          <w:b w:val="false"/>
          <w:i w:val="false"/>
          <w:color w:val="000000"/>
          <w:sz w:val="28"/>
        </w:rPr>
        <w:t>на основе изучения исторического материала устанавливать исторические аналогии.</w:t>
      </w:r>
    </w:p>
    <w:p>
      <w:pPr>
        <w:spacing w:before="0" w:after="0" w:line="264"/>
        <w:ind w:firstLine="600"/>
        <w:jc w:val="both"/>
      </w:pPr>
      <w:r>
        <w:rPr>
          <w:rFonts w:ascii="Times New Roman" w:hAnsi="Times New Roman"/>
          <w:b w:val="false"/>
          <w:i w:val="false"/>
          <w:color w:val="000000"/>
          <w:sz w:val="28"/>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pPr>
        <w:spacing w:before="0" w:after="0" w:line="264"/>
        <w:ind w:firstLine="600"/>
        <w:jc w:val="both"/>
      </w:pPr>
      <w:r>
        <w:rPr>
          <w:rFonts w:ascii="Times New Roman" w:hAnsi="Times New Roman"/>
          <w:b w:val="false"/>
          <w:i w:val="false"/>
          <w:color w:val="000000"/>
          <w:sz w:val="28"/>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pPr>
        <w:spacing w:before="0" w:after="0" w:line="264"/>
        <w:ind w:firstLine="600"/>
        <w:jc w:val="both"/>
      </w:pPr>
      <w:r>
        <w:rPr>
          <w:rFonts w:ascii="Times New Roman" w:hAnsi="Times New Roman"/>
          <w:b w:val="false"/>
          <w:i w:val="false"/>
          <w:color w:val="000000"/>
          <w:sz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pPr>
        <w:spacing w:before="0" w:after="0" w:line="264"/>
        <w:ind w:firstLine="600"/>
        <w:jc w:val="both"/>
      </w:pPr>
      <w:r>
        <w:rPr>
          <w:rFonts w:ascii="Times New Roman" w:hAnsi="Times New Roman"/>
          <w:b w:val="false"/>
          <w:i w:val="false"/>
          <w:color w:val="000000"/>
          <w:sz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pPr>
        <w:spacing w:before="0" w:after="0" w:line="264"/>
        <w:ind w:firstLine="600"/>
        <w:jc w:val="both"/>
      </w:pPr>
      <w:r>
        <w:rPr>
          <w:rFonts w:ascii="Times New Roman" w:hAnsi="Times New Roman"/>
          <w:b w:val="false"/>
          <w:i w:val="false"/>
          <w:color w:val="000000"/>
          <w:sz w:val="28"/>
        </w:rPr>
        <w:t>соотносить события истории родного края, истории России и зарубежных стран 1914–1945 гг.;</w:t>
      </w:r>
    </w:p>
    <w:p>
      <w:pPr>
        <w:spacing w:before="0" w:after="0" w:line="264"/>
        <w:ind w:firstLine="600"/>
        <w:jc w:val="both"/>
      </w:pPr>
      <w:r>
        <w:rPr>
          <w:rFonts w:ascii="Times New Roman" w:hAnsi="Times New Roman"/>
          <w:b w:val="false"/>
          <w:i w:val="false"/>
          <w:color w:val="000000"/>
          <w:sz w:val="28"/>
        </w:rPr>
        <w:t>определять современников исторических событий, явлений, процессов истории России и человечества в целом 1914–1945 гг.</w:t>
      </w:r>
    </w:p>
    <w:p>
      <w:pPr>
        <w:spacing w:before="0" w:after="0" w:line="264"/>
        <w:ind w:firstLine="600"/>
        <w:jc w:val="both"/>
      </w:pPr>
      <w:r>
        <w:rPr>
          <w:rFonts w:ascii="Times New Roman" w:hAnsi="Times New Roman"/>
          <w:b w:val="false"/>
          <w:i w:val="false"/>
          <w:color w:val="000000"/>
          <w:sz w:val="28"/>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различать виды письменных исторических источников по истории России и всемирной истории 1914–1945 гг.;</w:t>
      </w:r>
    </w:p>
    <w:p>
      <w:pPr>
        <w:spacing w:before="0" w:after="0" w:line="264"/>
        <w:ind w:firstLine="600"/>
        <w:jc w:val="both"/>
      </w:pPr>
      <w:r>
        <w:rPr>
          <w:rFonts w:ascii="Times New Roman" w:hAnsi="Times New Roman"/>
          <w:b w:val="false"/>
          <w:i w:val="false"/>
          <w:color w:val="000000"/>
          <w:sz w:val="28"/>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pPr>
        <w:spacing w:before="0" w:after="0" w:line="264"/>
        <w:ind w:firstLine="600"/>
        <w:jc w:val="both"/>
      </w:pPr>
      <w:r>
        <w:rPr>
          <w:rFonts w:ascii="Times New Roman" w:hAnsi="Times New Roman"/>
          <w:b w:val="false"/>
          <w:i w:val="false"/>
          <w:color w:val="000000"/>
          <w:sz w:val="28"/>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pPr>
        <w:spacing w:before="0" w:after="0" w:line="264"/>
        <w:ind w:firstLine="600"/>
        <w:jc w:val="both"/>
      </w:pPr>
      <w:r>
        <w:rPr>
          <w:rFonts w:ascii="Times New Roman" w:hAnsi="Times New Roman"/>
          <w:b w:val="false"/>
          <w:i w:val="false"/>
          <w:color w:val="000000"/>
          <w:sz w:val="28"/>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pPr>
        <w:spacing w:before="0" w:after="0" w:line="264"/>
        <w:ind w:firstLine="600"/>
        <w:jc w:val="both"/>
      </w:pPr>
      <w:r>
        <w:rPr>
          <w:rFonts w:ascii="Times New Roman" w:hAnsi="Times New Roman"/>
          <w:b w:val="false"/>
          <w:i w:val="false"/>
          <w:color w:val="000000"/>
          <w:sz w:val="28"/>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pPr>
        <w:spacing w:before="0" w:after="0" w:line="264"/>
        <w:ind w:firstLine="600"/>
        <w:jc w:val="both"/>
      </w:pPr>
      <w:r>
        <w:rPr>
          <w:rFonts w:ascii="Times New Roman" w:hAnsi="Times New Roman"/>
          <w:b w:val="false"/>
          <w:i w:val="false"/>
          <w:color w:val="000000"/>
          <w:sz w:val="28"/>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pPr>
        <w:spacing w:before="0" w:after="0" w:line="264"/>
        <w:ind w:firstLine="600"/>
        <w:jc w:val="both"/>
      </w:pPr>
      <w:r>
        <w:rPr>
          <w:rFonts w:ascii="Times New Roman" w:hAnsi="Times New Roman"/>
          <w:b w:val="false"/>
          <w:i w:val="false"/>
          <w:color w:val="000000"/>
          <w:sz w:val="28"/>
        </w:rPr>
        <w:t>использовать исторические письменные источники при аргументации дискуссионных точек зрения;</w:t>
      </w:r>
    </w:p>
    <w:p>
      <w:pPr>
        <w:spacing w:before="0" w:after="0" w:line="264"/>
        <w:ind w:firstLine="600"/>
        <w:jc w:val="both"/>
      </w:pPr>
      <w:r>
        <w:rPr>
          <w:rFonts w:ascii="Times New Roman" w:hAnsi="Times New Roman"/>
          <w:b w:val="false"/>
          <w:i w:val="false"/>
          <w:color w:val="000000"/>
          <w:sz w:val="28"/>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pPr>
        <w:spacing w:before="0" w:after="0" w:line="264"/>
        <w:ind w:firstLine="600"/>
        <w:jc w:val="both"/>
      </w:pPr>
      <w:r>
        <w:rPr>
          <w:rFonts w:ascii="Times New Roman" w:hAnsi="Times New Roman"/>
          <w:b w:val="false"/>
          <w:i w:val="false"/>
          <w:color w:val="000000"/>
          <w:sz w:val="28"/>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pPr>
        <w:spacing w:before="0" w:after="0" w:line="264"/>
        <w:ind w:firstLine="600"/>
        <w:jc w:val="both"/>
      </w:pPr>
      <w:r>
        <w:rPr>
          <w:rFonts w:ascii="Times New Roman" w:hAnsi="Times New Roman"/>
          <w:b w:val="false"/>
          <w:i w:val="false"/>
          <w:color w:val="000000"/>
          <w:sz w:val="28"/>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знать и использовать правила информационной безопасности при поиске исторической информации;</w:t>
      </w:r>
    </w:p>
    <w:p>
      <w:pPr>
        <w:spacing w:before="0" w:after="0" w:line="264"/>
        <w:ind w:firstLine="600"/>
        <w:jc w:val="both"/>
      </w:pPr>
      <w:r>
        <w:rPr>
          <w:rFonts w:ascii="Times New Roman" w:hAnsi="Times New Roman"/>
          <w:b w:val="false"/>
          <w:i w:val="false"/>
          <w:color w:val="000000"/>
          <w:sz w:val="28"/>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pPr>
        <w:spacing w:before="0" w:after="0" w:line="264"/>
        <w:ind w:firstLine="600"/>
        <w:jc w:val="both"/>
      </w:pPr>
      <w:r>
        <w:rPr>
          <w:rFonts w:ascii="Times New Roman" w:hAnsi="Times New Roman"/>
          <w:b w:val="false"/>
          <w:i w:val="false"/>
          <w:color w:val="000000"/>
          <w:sz w:val="28"/>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pPr>
        <w:spacing w:before="0" w:after="0" w:line="264"/>
        <w:ind w:firstLine="600"/>
        <w:jc w:val="both"/>
      </w:pPr>
      <w:r>
        <w:rPr>
          <w:rFonts w:ascii="Times New Roman" w:hAnsi="Times New Roman"/>
          <w:b w:val="false"/>
          <w:i w:val="false"/>
          <w:color w:val="000000"/>
          <w:sz w:val="28"/>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pPr>
        <w:spacing w:before="0" w:after="0" w:line="264"/>
        <w:ind w:firstLine="600"/>
        <w:jc w:val="both"/>
      </w:pPr>
      <w:r>
        <w:rPr>
          <w:rFonts w:ascii="Times New Roman" w:hAnsi="Times New Roman"/>
          <w:b w:val="false"/>
          <w:i w:val="false"/>
          <w:color w:val="000000"/>
          <w:sz w:val="28"/>
        </w:rPr>
        <w:t>используя знания по истории, оценивать полноту и достоверность информации с точки зрения ее соответствия исторической действительности.</w:t>
      </w:r>
    </w:p>
    <w:p>
      <w:pPr>
        <w:spacing w:before="0" w:after="0" w:line="264"/>
        <w:ind w:firstLine="600"/>
        <w:jc w:val="both"/>
      </w:pPr>
      <w:r>
        <w:rPr>
          <w:rFonts w:ascii="Times New Roman" w:hAnsi="Times New Roman"/>
          <w:b w:val="false"/>
          <w:i w:val="false"/>
          <w:color w:val="000000"/>
          <w:sz w:val="28"/>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pPr>
        <w:spacing w:before="0" w:after="0" w:line="264"/>
        <w:ind w:firstLine="600"/>
        <w:jc w:val="both"/>
      </w:pPr>
      <w:r>
        <w:rPr>
          <w:rFonts w:ascii="Times New Roman" w:hAnsi="Times New Roman"/>
          <w:b w:val="false"/>
          <w:i w:val="false"/>
          <w:color w:val="000000"/>
          <w:sz w:val="28"/>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pPr>
        <w:spacing w:before="0" w:after="0" w:line="264"/>
        <w:ind w:firstLine="600"/>
        <w:jc w:val="both"/>
      </w:pPr>
      <w:r>
        <w:rPr>
          <w:rFonts w:ascii="Times New Roman" w:hAnsi="Times New Roman"/>
          <w:b w:val="false"/>
          <w:i w:val="false"/>
          <w:color w:val="000000"/>
          <w:sz w:val="28"/>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pPr>
        <w:spacing w:before="0" w:after="0" w:line="264"/>
        <w:ind w:firstLine="600"/>
        <w:jc w:val="both"/>
      </w:pPr>
      <w:r>
        <w:rPr>
          <w:rFonts w:ascii="Times New Roman" w:hAnsi="Times New Roman"/>
          <w:b w:val="false"/>
          <w:i w:val="false"/>
          <w:color w:val="000000"/>
          <w:sz w:val="28"/>
        </w:rPr>
        <w:t>привлекать контекстную информацию при работе с исторической картой и рассказывать об исторических событиях, используя историческую карту;</w:t>
      </w:r>
    </w:p>
    <w:p>
      <w:pPr>
        <w:spacing w:before="0" w:after="0" w:line="264"/>
        <w:ind w:firstLine="600"/>
        <w:jc w:val="both"/>
      </w:pPr>
      <w:r>
        <w:rPr>
          <w:rFonts w:ascii="Times New Roman" w:hAnsi="Times New Roman"/>
          <w:b w:val="false"/>
          <w:i w:val="false"/>
          <w:color w:val="000000"/>
          <w:sz w:val="28"/>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pPr>
        <w:spacing w:before="0" w:after="0" w:line="264"/>
        <w:ind w:firstLine="600"/>
        <w:jc w:val="both"/>
      </w:pPr>
      <w:r>
        <w:rPr>
          <w:rFonts w:ascii="Times New Roman" w:hAnsi="Times New Roman"/>
          <w:b w:val="false"/>
          <w:i w:val="false"/>
          <w:color w:val="000000"/>
          <w:sz w:val="28"/>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pPr>
        <w:spacing w:before="0" w:after="0" w:line="264"/>
        <w:ind w:firstLine="600"/>
        <w:jc w:val="both"/>
      </w:pPr>
      <w:r>
        <w:rPr>
          <w:rFonts w:ascii="Times New Roman" w:hAnsi="Times New Roman"/>
          <w:b w:val="false"/>
          <w:i w:val="false"/>
          <w:color w:val="000000"/>
          <w:sz w:val="28"/>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pPr>
        <w:spacing w:before="0" w:after="0" w:line="264"/>
        <w:ind w:firstLine="600"/>
        <w:jc w:val="both"/>
      </w:pPr>
      <w:r>
        <w:rPr>
          <w:rFonts w:ascii="Times New Roman" w:hAnsi="Times New Roman"/>
          <w:b w:val="false"/>
          <w:i w:val="false"/>
          <w:color w:val="000000"/>
          <w:sz w:val="28"/>
        </w:rPr>
        <w:t>определять события, явления, процессы, которым посвящены визуальные источники исторической информации;</w:t>
      </w:r>
    </w:p>
    <w:p>
      <w:pPr>
        <w:spacing w:before="0" w:after="0" w:line="264"/>
        <w:ind w:firstLine="600"/>
        <w:jc w:val="both"/>
      </w:pPr>
      <w:r>
        <w:rPr>
          <w:rFonts w:ascii="Times New Roman" w:hAnsi="Times New Roman"/>
          <w:b w:val="false"/>
          <w:i w:val="false"/>
          <w:color w:val="000000"/>
          <w:sz w:val="28"/>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pPr>
        <w:spacing w:before="0" w:after="0" w:line="264"/>
        <w:ind w:firstLine="600"/>
        <w:jc w:val="both"/>
      </w:pPr>
      <w:r>
        <w:rPr>
          <w:rFonts w:ascii="Times New Roman" w:hAnsi="Times New Roman"/>
          <w:b w:val="false"/>
          <w:i w:val="false"/>
          <w:color w:val="000000"/>
          <w:sz w:val="28"/>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pPr>
        <w:spacing w:before="0" w:after="0" w:line="264"/>
        <w:ind w:firstLine="600"/>
        <w:jc w:val="both"/>
      </w:pPr>
      <w:r>
        <w:rPr>
          <w:rFonts w:ascii="Times New Roman" w:hAnsi="Times New Roman"/>
          <w:b w:val="false"/>
          <w:i w:val="false"/>
          <w:color w:val="000000"/>
          <w:sz w:val="28"/>
        </w:rPr>
        <w:t>представлять историческую информацию в виде таблиц, графиков, схем, диаграмм;</w:t>
      </w:r>
    </w:p>
    <w:p>
      <w:pPr>
        <w:spacing w:before="0" w:after="0" w:line="264"/>
        <w:ind w:firstLine="600"/>
        <w:jc w:val="both"/>
      </w:pPr>
      <w:r>
        <w:rPr>
          <w:rFonts w:ascii="Times New Roman" w:hAnsi="Times New Roman"/>
          <w:b w:val="false"/>
          <w:i w:val="false"/>
          <w:color w:val="000000"/>
          <w:sz w:val="28"/>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pPr>
        <w:spacing w:before="0" w:after="0" w:line="264"/>
        <w:ind w:firstLine="600"/>
        <w:jc w:val="both"/>
      </w:pPr>
      <w:r>
        <w:rPr>
          <w:rFonts w:ascii="Times New Roman" w:hAnsi="Times New Roman"/>
          <w:b w:val="false"/>
          <w:i w:val="false"/>
          <w:color w:val="000000"/>
          <w:sz w:val="28"/>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pPr>
        <w:spacing w:before="0" w:after="0" w:line="264"/>
        <w:ind w:firstLine="600"/>
        <w:jc w:val="both"/>
      </w:pPr>
      <w:r>
        <w:rPr>
          <w:rFonts w:ascii="Times New Roman" w:hAnsi="Times New Roman"/>
          <w:b w:val="false"/>
          <w:i w:val="false"/>
          <w:color w:val="000000"/>
          <w:sz w:val="28"/>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pPr>
        <w:spacing w:before="0" w:after="0" w:line="264"/>
        <w:ind w:firstLine="600"/>
        <w:jc w:val="both"/>
      </w:pPr>
      <w:r>
        <w:rPr>
          <w:rFonts w:ascii="Times New Roman" w:hAnsi="Times New Roman"/>
          <w:b w:val="false"/>
          <w:i w:val="false"/>
          <w:color w:val="000000"/>
          <w:sz w:val="28"/>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pPr>
        <w:spacing w:before="0" w:after="0" w:line="264"/>
        <w:ind w:firstLine="600"/>
        <w:jc w:val="both"/>
      </w:pPr>
      <w:r>
        <w:rPr>
          <w:rFonts w:ascii="Times New Roman" w:hAnsi="Times New Roman"/>
          <w:b w:val="false"/>
          <w:i w:val="false"/>
          <w:color w:val="000000"/>
          <w:sz w:val="28"/>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pPr>
        <w:spacing w:before="0" w:after="0" w:line="264"/>
        <w:ind w:firstLine="600"/>
        <w:jc w:val="both"/>
      </w:pPr>
      <w:r>
        <w:rPr>
          <w:rFonts w:ascii="Times New Roman" w:hAnsi="Times New Roman"/>
          <w:b w:val="false"/>
          <w:i w:val="false"/>
          <w:color w:val="000000"/>
          <w:sz w:val="28"/>
        </w:rP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pPr>
        <w:spacing w:before="0" w:after="0" w:line="264"/>
        <w:ind w:firstLine="600"/>
        <w:jc w:val="both"/>
      </w:pPr>
      <w:r>
        <w:rPr>
          <w:rFonts w:ascii="Times New Roman" w:hAnsi="Times New Roman"/>
          <w:b w:val="false"/>
          <w:i w:val="false"/>
          <w:color w:val="000000"/>
          <w:sz w:val="28"/>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pPr>
        <w:spacing w:before="0" w:after="0" w:line="264"/>
        <w:ind w:firstLine="600"/>
        <w:jc w:val="both"/>
      </w:pPr>
      <w:r>
        <w:rPr>
          <w:rFonts w:ascii="Times New Roman" w:hAnsi="Times New Roman"/>
          <w:b w:val="false"/>
          <w:i w:val="false"/>
          <w:color w:val="000000"/>
          <w:sz w:val="28"/>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pPr>
        <w:spacing w:before="0" w:after="0" w:line="264"/>
        <w:ind w:firstLine="600"/>
        <w:jc w:val="both"/>
      </w:pPr>
      <w:r>
        <w:rPr>
          <w:rFonts w:ascii="Times New Roman" w:hAnsi="Times New Roman"/>
          <w:b w:val="false"/>
          <w:i w:val="false"/>
          <w:color w:val="000000"/>
          <w:sz w:val="28"/>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pPr>
        <w:spacing w:before="0" w:after="0" w:line="264"/>
        <w:ind w:firstLine="600"/>
        <w:jc w:val="both"/>
      </w:pPr>
      <w:r>
        <w:rPr>
          <w:rFonts w:ascii="Times New Roman" w:hAnsi="Times New Roman"/>
          <w:b w:val="false"/>
          <w:i w:val="false"/>
          <w:color w:val="000000"/>
          <w:sz w:val="28"/>
        </w:rPr>
        <w:t>активно участвовать в дискуссиях, не допуская умаления подвига народа при защите Отечества.</w:t>
      </w: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11 классе</w:t>
      </w:r>
      <w:r>
        <w:rPr>
          <w:rFonts w:ascii="Times New Roman" w:hAnsi="Times New Roman"/>
          <w:b w:val="false"/>
          <w:i w:val="false"/>
          <w:color w:val="000000"/>
          <w:sz w:val="28"/>
        </w:rPr>
        <w:t xml:space="preserve"> обучающийся получит следующие предметные результаты:</w:t>
      </w:r>
    </w:p>
    <w:p>
      <w:pPr>
        <w:spacing w:before="0" w:after="0" w:line="264"/>
        <w:ind w:firstLine="600"/>
        <w:jc w:val="both"/>
      </w:pPr>
      <w:r>
        <w:rPr>
          <w:rFonts w:ascii="Times New Roman" w:hAnsi="Times New Roman"/>
          <w:b w:val="false"/>
          <w:i w:val="false"/>
          <w:color w:val="000000"/>
          <w:sz w:val="28"/>
        </w:rPr>
        <w:t>Понимание значимости России в мировых политических и социально-экономических процессах в период с 1945 г. по начало ХХI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pPr>
        <w:spacing w:before="0" w:after="0" w:line="264"/>
        <w:ind w:firstLine="600"/>
        <w:jc w:val="both"/>
      </w:pPr>
      <w:r>
        <w:rPr>
          <w:rFonts w:ascii="Times New Roman" w:hAnsi="Times New Roman"/>
          <w:b w:val="false"/>
          <w:i w:val="false"/>
          <w:color w:val="000000"/>
          <w:sz w:val="28"/>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ХХI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называть наиболее значимые события истории России (1945 г. – начало ХХI в.), объяснять их особую значимость для истории нашей страны;</w:t>
      </w:r>
    </w:p>
    <w:p>
      <w:pPr>
        <w:spacing w:before="0" w:after="0" w:line="264"/>
        <w:ind w:firstLine="600"/>
        <w:jc w:val="both"/>
      </w:pPr>
      <w:r>
        <w:rPr>
          <w:rFonts w:ascii="Times New Roman" w:hAnsi="Times New Roman"/>
          <w:b w:val="false"/>
          <w:i w:val="false"/>
          <w:color w:val="000000"/>
          <w:sz w:val="28"/>
        </w:rPr>
        <w:t>определять и объяснять (аргументировать) свое отношение и оценку наиболее значительных событий, явлений, процессов истории России (1945 г. – начало ХХI в.), их значение для истории России и человечества в целом;</w:t>
      </w:r>
    </w:p>
    <w:p>
      <w:pPr>
        <w:spacing w:before="0" w:after="0" w:line="264"/>
        <w:ind w:firstLine="600"/>
        <w:jc w:val="both"/>
      </w:pPr>
      <w:r>
        <w:rPr>
          <w:rFonts w:ascii="Times New Roman" w:hAnsi="Times New Roman"/>
          <w:b w:val="false"/>
          <w:i w:val="false"/>
          <w:color w:val="000000"/>
          <w:sz w:val="28"/>
        </w:rPr>
        <w:t>используя знания по истории России и всеобщей истории (1945 г. – начало ХХI в.), выявлять попытки фальсификации истории;</w:t>
      </w:r>
    </w:p>
    <w:p>
      <w:pPr>
        <w:spacing w:before="0" w:after="0" w:line="264"/>
        <w:ind w:firstLine="600"/>
        <w:jc w:val="both"/>
      </w:pPr>
      <w:r>
        <w:rPr>
          <w:rFonts w:ascii="Times New Roman" w:hAnsi="Times New Roman"/>
          <w:b w:val="false"/>
          <w:i w:val="false"/>
          <w:color w:val="000000"/>
          <w:sz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ХХI в.).</w:t>
      </w:r>
    </w:p>
    <w:p>
      <w:pPr>
        <w:spacing w:before="0" w:after="0" w:line="264"/>
        <w:ind w:firstLine="600"/>
        <w:jc w:val="both"/>
      </w:pPr>
      <w:r>
        <w:rPr>
          <w:rFonts w:ascii="Times New Roman" w:hAnsi="Times New Roman"/>
          <w:b w:val="false"/>
          <w:i w:val="false"/>
          <w:color w:val="000000"/>
          <w:sz w:val="28"/>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ХХI в.</w:t>
      </w:r>
    </w:p>
    <w:p>
      <w:pPr>
        <w:spacing w:before="0" w:after="0" w:line="264"/>
        <w:ind w:firstLine="600"/>
        <w:jc w:val="both"/>
      </w:pPr>
      <w:r>
        <w:rPr>
          <w:rFonts w:ascii="Times New Roman" w:hAnsi="Times New Roman"/>
          <w:b w:val="false"/>
          <w:i w:val="false"/>
          <w:color w:val="000000"/>
          <w:sz w:val="28"/>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называть имена наиболее выдающихся деятелей истории России (1945 г. – начало ХХI в.), события, процессы, в которых они участвовали;</w:t>
      </w:r>
    </w:p>
    <w:p>
      <w:pPr>
        <w:spacing w:before="0" w:after="0" w:line="264"/>
        <w:ind w:firstLine="600"/>
        <w:jc w:val="both"/>
      </w:pPr>
      <w:r>
        <w:rPr>
          <w:rFonts w:ascii="Times New Roman" w:hAnsi="Times New Roman"/>
          <w:b w:val="false"/>
          <w:i w:val="false"/>
          <w:color w:val="000000"/>
          <w:sz w:val="28"/>
        </w:rPr>
        <w:t>характеризовать деятельность исторических личностей в рамках событий, процессов истории России (1945 г. – начало ХХI в.), оценивать значение их деятельности для истории нашей станы и человечества в целом;</w:t>
      </w:r>
    </w:p>
    <w:p>
      <w:pPr>
        <w:spacing w:before="0" w:after="0" w:line="264"/>
        <w:ind w:firstLine="600"/>
        <w:jc w:val="both"/>
      </w:pPr>
      <w:r>
        <w:rPr>
          <w:rFonts w:ascii="Times New Roman" w:hAnsi="Times New Roman"/>
          <w:b w:val="false"/>
          <w:i w:val="false"/>
          <w:color w:val="000000"/>
          <w:sz w:val="28"/>
        </w:rPr>
        <w:t>характеризовать значение и последствия событий, в которых участвовали выдающиеся исторические личности, для истории России (1945 г. – начало ХХI в.);</w:t>
      </w:r>
    </w:p>
    <w:p>
      <w:pPr>
        <w:spacing w:before="0" w:after="0" w:line="264"/>
        <w:ind w:firstLine="600"/>
        <w:jc w:val="both"/>
      </w:pPr>
      <w:r>
        <w:rPr>
          <w:rFonts w:ascii="Times New Roman" w:hAnsi="Times New Roman"/>
          <w:b w:val="false"/>
          <w:i w:val="false"/>
          <w:color w:val="000000"/>
          <w:sz w:val="28"/>
        </w:rPr>
        <w:t>определять и объяснять (аргументировать) свое отношение и оценку деятельности исторических личностей.</w:t>
      </w:r>
    </w:p>
    <w:p>
      <w:pPr>
        <w:spacing w:before="0" w:after="0" w:line="264"/>
        <w:ind w:firstLine="600"/>
        <w:jc w:val="both"/>
      </w:pPr>
      <w:r>
        <w:rPr>
          <w:rFonts w:ascii="Times New Roman" w:hAnsi="Times New Roman"/>
          <w:b w:val="false"/>
          <w:i w:val="false"/>
          <w:color w:val="000000"/>
          <w:sz w:val="28"/>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ХХI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объяснять смысл изученных (изучаемых) исторических понятий и терминов из истории России и всеобщей истории (1945 г. – начало ХХI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pPr>
        <w:spacing w:before="0" w:after="0" w:line="264"/>
        <w:ind w:firstLine="600"/>
        <w:jc w:val="both"/>
      </w:pPr>
      <w:r>
        <w:rPr>
          <w:rFonts w:ascii="Times New Roman" w:hAnsi="Times New Roman"/>
          <w:b w:val="false"/>
          <w:i w:val="false"/>
          <w:color w:val="000000"/>
          <w:sz w:val="28"/>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ХХI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pPr>
        <w:spacing w:before="0" w:after="0" w:line="264"/>
        <w:ind w:firstLine="600"/>
        <w:jc w:val="both"/>
      </w:pPr>
      <w:r>
        <w:rPr>
          <w:rFonts w:ascii="Times New Roman" w:hAnsi="Times New Roman"/>
          <w:b w:val="false"/>
          <w:i w:val="false"/>
          <w:color w:val="000000"/>
          <w:sz w:val="28"/>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pPr>
        <w:spacing w:before="0" w:after="0" w:line="264"/>
        <w:ind w:firstLine="600"/>
        <w:jc w:val="both"/>
      </w:pPr>
      <w:r>
        <w:rPr>
          <w:rFonts w:ascii="Times New Roman" w:hAnsi="Times New Roman"/>
          <w:b w:val="false"/>
          <w:i w:val="false"/>
          <w:color w:val="000000"/>
          <w:sz w:val="28"/>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pPr>
        <w:spacing w:before="0" w:after="0" w:line="264"/>
        <w:ind w:firstLine="600"/>
        <w:jc w:val="both"/>
      </w:pPr>
      <w:r>
        <w:rPr>
          <w:rFonts w:ascii="Times New Roman" w:hAnsi="Times New Roman"/>
          <w:b w:val="false"/>
          <w:i w:val="false"/>
          <w:color w:val="000000"/>
          <w:sz w:val="28"/>
        </w:rPr>
        <w:t>представлять результаты самостоятельного изучения исторической информации из истории России и всеобщей истории (1945 г. – начало ХХI в.) в форме сложного плана, конспекта, реферата;</w:t>
      </w:r>
    </w:p>
    <w:p>
      <w:pPr>
        <w:spacing w:before="0" w:after="0" w:line="264"/>
        <w:ind w:firstLine="600"/>
        <w:jc w:val="both"/>
      </w:pPr>
      <w:r>
        <w:rPr>
          <w:rFonts w:ascii="Times New Roman" w:hAnsi="Times New Roman"/>
          <w:b w:val="false"/>
          <w:i w:val="false"/>
          <w:color w:val="000000"/>
          <w:sz w:val="28"/>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ХХI в.);</w:t>
      </w:r>
    </w:p>
    <w:p>
      <w:pPr>
        <w:spacing w:before="0" w:after="0" w:line="264"/>
        <w:ind w:firstLine="600"/>
        <w:jc w:val="both"/>
      </w:pPr>
      <w:r>
        <w:rPr>
          <w:rFonts w:ascii="Times New Roman" w:hAnsi="Times New Roman"/>
          <w:b w:val="false"/>
          <w:i w:val="false"/>
          <w:color w:val="000000"/>
          <w:sz w:val="28"/>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pPr>
        <w:spacing w:before="0" w:after="0" w:line="264"/>
        <w:ind w:firstLine="600"/>
        <w:jc w:val="both"/>
      </w:pPr>
      <w:r>
        <w:rPr>
          <w:rFonts w:ascii="Times New Roman" w:hAnsi="Times New Roman"/>
          <w:b w:val="false"/>
          <w:i w:val="false"/>
          <w:color w:val="000000"/>
          <w:sz w:val="28"/>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ХХI в.); сравнивать предложенную аргументацию, выбирать наиболее аргументированную позицию.</w:t>
      </w:r>
    </w:p>
    <w:p>
      <w:pPr>
        <w:spacing w:before="0" w:after="0" w:line="264"/>
        <w:ind w:firstLine="600"/>
        <w:jc w:val="both"/>
      </w:pPr>
      <w:r>
        <w:rPr>
          <w:rFonts w:ascii="Times New Roman" w:hAnsi="Times New Roman"/>
          <w:b w:val="false"/>
          <w:i w:val="false"/>
          <w:color w:val="000000"/>
          <w:sz w:val="28"/>
        </w:rPr>
        <w:t>Умение выявлять существенные черты исторических событий, явлений, процессов в период с 1945 г. по начало ХХI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называть характерные, существенные признаки событий, процессов, явлений истории России и всеобщей истории (1945 г. – начало ХХI в.);</w:t>
      </w:r>
    </w:p>
    <w:p>
      <w:pPr>
        <w:spacing w:before="0" w:after="0" w:line="264"/>
        <w:ind w:firstLine="600"/>
        <w:jc w:val="both"/>
      </w:pPr>
      <w:r>
        <w:rPr>
          <w:rFonts w:ascii="Times New Roman" w:hAnsi="Times New Roman"/>
          <w:b w:val="false"/>
          <w:i w:val="false"/>
          <w:color w:val="000000"/>
          <w:sz w:val="28"/>
        </w:rPr>
        <w:t>различать в исторической информации из курсов истории России и зарубежных стран (1945 г. – начало ХХI в.) события, явления, процессы; факты и мнения, описания и объяснения, гипотезы и теории;</w:t>
      </w:r>
    </w:p>
    <w:p>
      <w:pPr>
        <w:spacing w:before="0" w:after="0" w:line="264"/>
        <w:ind w:firstLine="600"/>
        <w:jc w:val="both"/>
      </w:pPr>
      <w:r>
        <w:rPr>
          <w:rFonts w:ascii="Times New Roman" w:hAnsi="Times New Roman"/>
          <w:b w:val="false"/>
          <w:i w:val="false"/>
          <w:color w:val="000000"/>
          <w:sz w:val="28"/>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pPr>
        <w:spacing w:before="0" w:after="0" w:line="264"/>
        <w:ind w:firstLine="600"/>
        <w:jc w:val="both"/>
      </w:pPr>
      <w:r>
        <w:rPr>
          <w:rFonts w:ascii="Times New Roman" w:hAnsi="Times New Roman"/>
          <w:b w:val="false"/>
          <w:i w:val="false"/>
          <w:color w:val="000000"/>
          <w:sz w:val="28"/>
        </w:rPr>
        <w:t>обобщать историческую информацию по истории России и зарубежных стран (1945 г. – начало ХХI в.);</w:t>
      </w:r>
    </w:p>
    <w:p>
      <w:pPr>
        <w:spacing w:before="0" w:after="0" w:line="264"/>
        <w:ind w:firstLine="600"/>
        <w:jc w:val="both"/>
      </w:pPr>
      <w:r>
        <w:rPr>
          <w:rFonts w:ascii="Times New Roman" w:hAnsi="Times New Roman"/>
          <w:b w:val="false"/>
          <w:i w:val="false"/>
          <w:color w:val="000000"/>
          <w:sz w:val="28"/>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pPr>
        <w:spacing w:before="0" w:after="0" w:line="264"/>
        <w:ind w:firstLine="600"/>
        <w:jc w:val="both"/>
      </w:pPr>
      <w:r>
        <w:rPr>
          <w:rFonts w:ascii="Times New Roman" w:hAnsi="Times New Roman"/>
          <w:b w:val="false"/>
          <w:i w:val="false"/>
          <w:color w:val="000000"/>
          <w:sz w:val="28"/>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pPr>
        <w:spacing w:before="0" w:after="0" w:line="264"/>
        <w:ind w:firstLine="600"/>
        <w:jc w:val="both"/>
      </w:pPr>
      <w:r>
        <w:rPr>
          <w:rFonts w:ascii="Times New Roman" w:hAnsi="Times New Roman"/>
          <w:b w:val="false"/>
          <w:i w:val="false"/>
          <w:color w:val="000000"/>
          <w:sz w:val="28"/>
        </w:rPr>
        <w:t>на основе изучения исторического материала устанавливать исторические аналогии.</w:t>
      </w:r>
    </w:p>
    <w:p>
      <w:pPr>
        <w:spacing w:before="0" w:after="0" w:line="264"/>
        <w:ind w:firstLine="600"/>
        <w:jc w:val="both"/>
      </w:pPr>
      <w:r>
        <w:rPr>
          <w:rFonts w:ascii="Times New Roman" w:hAnsi="Times New Roman"/>
          <w:b w:val="false"/>
          <w:i w:val="false"/>
          <w:color w:val="000000"/>
          <w:sz w:val="28"/>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ХХI в.; определять современников исторических событий истории России и человечества в целом.</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на основе изученного материала по истории России и зарубежных стран (1945 г. – начало ХХI в.) определять (различать) причины, предпосылки, поводы, последствия, указывать итоги, значение исторических событий, явлений, процессов;</w:t>
      </w:r>
    </w:p>
    <w:p>
      <w:pPr>
        <w:spacing w:before="0" w:after="0" w:line="264"/>
        <w:ind w:firstLine="600"/>
        <w:jc w:val="both"/>
      </w:pPr>
      <w:r>
        <w:rPr>
          <w:rFonts w:ascii="Times New Roman" w:hAnsi="Times New Roman"/>
          <w:b w:val="false"/>
          <w:i w:val="false"/>
          <w:color w:val="000000"/>
          <w:sz w:val="28"/>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ХХI в.);</w:t>
      </w:r>
    </w:p>
    <w:p>
      <w:pPr>
        <w:spacing w:before="0" w:after="0" w:line="264"/>
        <w:ind w:firstLine="600"/>
        <w:jc w:val="both"/>
      </w:pPr>
      <w:r>
        <w:rPr>
          <w:rFonts w:ascii="Times New Roman" w:hAnsi="Times New Roman"/>
          <w:b w:val="false"/>
          <w:i w:val="false"/>
          <w:color w:val="000000"/>
          <w:sz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ХХI в.);</w:t>
      </w:r>
    </w:p>
    <w:p>
      <w:pPr>
        <w:spacing w:before="0" w:after="0" w:line="264"/>
        <w:ind w:firstLine="600"/>
        <w:jc w:val="both"/>
      </w:pPr>
      <w:r>
        <w:rPr>
          <w:rFonts w:ascii="Times New Roman" w:hAnsi="Times New Roman"/>
          <w:b w:val="false"/>
          <w:i w:val="false"/>
          <w:color w:val="000000"/>
          <w:sz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pPr>
        <w:spacing w:before="0" w:after="0" w:line="264"/>
        <w:ind w:firstLine="600"/>
        <w:jc w:val="both"/>
      </w:pPr>
      <w:r>
        <w:rPr>
          <w:rFonts w:ascii="Times New Roman" w:hAnsi="Times New Roman"/>
          <w:b w:val="false"/>
          <w:i w:val="false"/>
          <w:color w:val="000000"/>
          <w:sz w:val="28"/>
        </w:rPr>
        <w:t>соотносить события истории родного края, истории России и зарубежных стран (1945 г. – начало ХХI в.);</w:t>
      </w:r>
    </w:p>
    <w:p>
      <w:pPr>
        <w:spacing w:before="0" w:after="0" w:line="264"/>
        <w:ind w:firstLine="600"/>
        <w:jc w:val="both"/>
      </w:pPr>
      <w:r>
        <w:rPr>
          <w:rFonts w:ascii="Times New Roman" w:hAnsi="Times New Roman"/>
          <w:b w:val="false"/>
          <w:i w:val="false"/>
          <w:color w:val="000000"/>
          <w:sz w:val="28"/>
        </w:rPr>
        <w:t>определять современников исторических событий, явлений, процессов истории России и человечества в целом (1945 г. – начало ХХI в.).</w:t>
      </w:r>
    </w:p>
    <w:p>
      <w:pPr>
        <w:spacing w:before="0" w:after="0" w:line="264"/>
        <w:ind w:firstLine="600"/>
        <w:jc w:val="both"/>
      </w:pPr>
      <w:r>
        <w:rPr>
          <w:rFonts w:ascii="Times New Roman" w:hAnsi="Times New Roman"/>
          <w:b w:val="false"/>
          <w:i w:val="false"/>
          <w:color w:val="000000"/>
          <w:sz w:val="28"/>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различать виды письменных исторических источников по истории России и всеобщей истории (1945 г. – начало ХХI в.);</w:t>
      </w:r>
    </w:p>
    <w:p>
      <w:pPr>
        <w:spacing w:before="0" w:after="0" w:line="264"/>
        <w:ind w:firstLine="600"/>
        <w:jc w:val="both"/>
      </w:pPr>
      <w:r>
        <w:rPr>
          <w:rFonts w:ascii="Times New Roman" w:hAnsi="Times New Roman"/>
          <w:b w:val="false"/>
          <w:i w:val="false"/>
          <w:color w:val="000000"/>
          <w:sz w:val="28"/>
        </w:rPr>
        <w:t>определять авторство письменного исторического источника по истории России и зарубежных стран (1945 г. – начало ХХI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pPr>
        <w:spacing w:before="0" w:after="0" w:line="264"/>
        <w:ind w:firstLine="600"/>
        <w:jc w:val="both"/>
      </w:pPr>
      <w:r>
        <w:rPr>
          <w:rFonts w:ascii="Times New Roman" w:hAnsi="Times New Roman"/>
          <w:b w:val="false"/>
          <w:i w:val="false"/>
          <w:color w:val="000000"/>
          <w:sz w:val="28"/>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ХХI в.);</w:t>
      </w:r>
    </w:p>
    <w:p>
      <w:pPr>
        <w:spacing w:before="0" w:after="0" w:line="264"/>
        <w:ind w:firstLine="600"/>
        <w:jc w:val="both"/>
      </w:pPr>
      <w:r>
        <w:rPr>
          <w:rFonts w:ascii="Times New Roman" w:hAnsi="Times New Roman"/>
          <w:b w:val="false"/>
          <w:i w:val="false"/>
          <w:color w:val="000000"/>
          <w:sz w:val="28"/>
        </w:rPr>
        <w:t>анализировать письменный исторический источник по истории России и зарубежных стран (1945 г. – начало ХХI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pPr>
        <w:spacing w:before="0" w:after="0" w:line="264"/>
        <w:ind w:firstLine="600"/>
        <w:jc w:val="both"/>
      </w:pPr>
      <w:r>
        <w:rPr>
          <w:rFonts w:ascii="Times New Roman" w:hAnsi="Times New Roman"/>
          <w:b w:val="false"/>
          <w:i w:val="false"/>
          <w:color w:val="000000"/>
          <w:sz w:val="28"/>
        </w:rPr>
        <w:t>соотносить содержание исторического источника по истории России и зарубежных стран (1945 г. – начало ХХI в.) с учебным текстом, другими источниками исторической информации (в том числе исторической картой/схемой);</w:t>
      </w:r>
    </w:p>
    <w:p>
      <w:pPr>
        <w:spacing w:before="0" w:after="0" w:line="264"/>
        <w:ind w:firstLine="600"/>
        <w:jc w:val="both"/>
      </w:pPr>
      <w:r>
        <w:rPr>
          <w:rFonts w:ascii="Times New Roman" w:hAnsi="Times New Roman"/>
          <w:b w:val="false"/>
          <w:i w:val="false"/>
          <w:color w:val="000000"/>
          <w:sz w:val="28"/>
        </w:rPr>
        <w:t>сопоставлять, анализировать информацию из двух или более письменных исторических источников по истории России и зарубежных стран (1945 г. – начало ХХI в.), делать выводы;</w:t>
      </w:r>
    </w:p>
    <w:p>
      <w:pPr>
        <w:spacing w:before="0" w:after="0" w:line="264"/>
        <w:ind w:firstLine="600"/>
        <w:jc w:val="both"/>
      </w:pPr>
      <w:r>
        <w:rPr>
          <w:rFonts w:ascii="Times New Roman" w:hAnsi="Times New Roman"/>
          <w:b w:val="false"/>
          <w:i w:val="false"/>
          <w:color w:val="000000"/>
          <w:sz w:val="28"/>
        </w:rPr>
        <w:t>использовать исторические письменные источники при аргументации дискуссионных точек зрения;</w:t>
      </w:r>
    </w:p>
    <w:p>
      <w:pPr>
        <w:spacing w:before="0" w:after="0" w:line="264"/>
        <w:ind w:firstLine="600"/>
        <w:jc w:val="both"/>
      </w:pPr>
      <w:r>
        <w:rPr>
          <w:rFonts w:ascii="Times New Roman" w:hAnsi="Times New Roman"/>
          <w:b w:val="false"/>
          <w:i w:val="false"/>
          <w:color w:val="000000"/>
          <w:sz w:val="28"/>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pPr>
        <w:spacing w:before="0" w:after="0" w:line="264"/>
        <w:ind w:firstLine="600"/>
        <w:jc w:val="both"/>
      </w:pPr>
      <w:r>
        <w:rPr>
          <w:rFonts w:ascii="Times New Roman" w:hAnsi="Times New Roman"/>
          <w:b w:val="false"/>
          <w:i w:val="false"/>
          <w:color w:val="000000"/>
          <w:sz w:val="28"/>
        </w:rPr>
        <w:t>проводить атрибуцию визуальных и аудиовизуальных исторических источников по истории России и зарубежных стран (1945 г. – начало ХХI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pPr>
        <w:spacing w:before="0" w:after="0" w:line="264"/>
        <w:ind w:firstLine="600"/>
        <w:jc w:val="both"/>
      </w:pPr>
      <w:r>
        <w:rPr>
          <w:rFonts w:ascii="Times New Roman" w:hAnsi="Times New Roman"/>
          <w:b w:val="false"/>
          <w:i w:val="false"/>
          <w:color w:val="000000"/>
          <w:sz w:val="28"/>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знать и использовать правила информационной безопасности при поиске исторической информации;</w:t>
      </w:r>
    </w:p>
    <w:p>
      <w:pPr>
        <w:spacing w:before="0" w:after="0" w:line="264"/>
        <w:ind w:firstLine="600"/>
        <w:jc w:val="both"/>
      </w:pPr>
      <w:r>
        <w:rPr>
          <w:rFonts w:ascii="Times New Roman" w:hAnsi="Times New Roman"/>
          <w:b w:val="false"/>
          <w:i w:val="false"/>
          <w:color w:val="000000"/>
          <w:sz w:val="28"/>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ХХI в.);</w:t>
      </w:r>
    </w:p>
    <w:p>
      <w:pPr>
        <w:spacing w:before="0" w:after="0" w:line="264"/>
        <w:ind w:firstLine="600"/>
        <w:jc w:val="both"/>
      </w:pPr>
      <w:r>
        <w:rPr>
          <w:rFonts w:ascii="Times New Roman" w:hAnsi="Times New Roman"/>
          <w:b w:val="false"/>
          <w:i w:val="false"/>
          <w:color w:val="000000"/>
          <w:sz w:val="28"/>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pPr>
        <w:spacing w:before="0" w:after="0" w:line="264"/>
        <w:ind w:firstLine="600"/>
        <w:jc w:val="both"/>
      </w:pPr>
      <w:r>
        <w:rPr>
          <w:rFonts w:ascii="Times New Roman" w:hAnsi="Times New Roman"/>
          <w:b w:val="false"/>
          <w:i w:val="false"/>
          <w:color w:val="000000"/>
          <w:sz w:val="28"/>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ХХI в.);</w:t>
      </w:r>
    </w:p>
    <w:p>
      <w:pPr>
        <w:spacing w:before="0" w:after="0" w:line="264"/>
        <w:ind w:firstLine="600"/>
        <w:jc w:val="both"/>
      </w:pPr>
      <w:r>
        <w:rPr>
          <w:rFonts w:ascii="Times New Roman" w:hAnsi="Times New Roman"/>
          <w:b w:val="false"/>
          <w:i w:val="false"/>
          <w:color w:val="000000"/>
          <w:sz w:val="28"/>
        </w:rPr>
        <w:t>используя знания по истории, оценивать полноту и достоверность информации с точки зрения ее соответствия исторической действительности.</w:t>
      </w:r>
    </w:p>
    <w:p>
      <w:pPr>
        <w:spacing w:before="0" w:after="0" w:line="264"/>
        <w:ind w:firstLine="600"/>
        <w:jc w:val="both"/>
      </w:pPr>
      <w:r>
        <w:rPr>
          <w:rFonts w:ascii="Times New Roman" w:hAnsi="Times New Roman"/>
          <w:b w:val="false"/>
          <w:i w:val="false"/>
          <w:color w:val="000000"/>
          <w:sz w:val="28"/>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ХХI в.);</w:t>
      </w:r>
    </w:p>
    <w:p>
      <w:pPr>
        <w:spacing w:before="0" w:after="0" w:line="264"/>
        <w:ind w:firstLine="600"/>
        <w:jc w:val="both"/>
      </w:pPr>
      <w:r>
        <w:rPr>
          <w:rFonts w:ascii="Times New Roman" w:hAnsi="Times New Roman"/>
          <w:b w:val="false"/>
          <w:i w:val="false"/>
          <w:color w:val="000000"/>
          <w:sz w:val="28"/>
        </w:rPr>
        <w:t>отвечать на вопросы по содержанию текстового источника исторической информации по истории России и зарубежных стран (1945 г. – начало ХХI в.) и составлять на его основе план, таблицу, схему;</w:t>
      </w:r>
    </w:p>
    <w:p>
      <w:pPr>
        <w:spacing w:before="0" w:after="0" w:line="264"/>
        <w:ind w:firstLine="600"/>
        <w:jc w:val="both"/>
      </w:pPr>
      <w:r>
        <w:rPr>
          <w:rFonts w:ascii="Times New Roman" w:hAnsi="Times New Roman"/>
          <w:b w:val="false"/>
          <w:i w:val="false"/>
          <w:color w:val="000000"/>
          <w:sz w:val="28"/>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ХХI в.);</w:t>
      </w:r>
    </w:p>
    <w:p>
      <w:pPr>
        <w:spacing w:before="0" w:after="0" w:line="264"/>
        <w:ind w:firstLine="600"/>
        <w:jc w:val="both"/>
      </w:pPr>
      <w:r>
        <w:rPr>
          <w:rFonts w:ascii="Times New Roman" w:hAnsi="Times New Roman"/>
          <w:b w:val="false"/>
          <w:i w:val="false"/>
          <w:color w:val="000000"/>
          <w:sz w:val="28"/>
        </w:rPr>
        <w:t>привлекать контекстную информацию при работе с исторической картой и рассказывать об исторических событиях, используя историческую карту;</w:t>
      </w:r>
    </w:p>
    <w:p>
      <w:pPr>
        <w:spacing w:before="0" w:after="0" w:line="264"/>
        <w:ind w:firstLine="600"/>
        <w:jc w:val="both"/>
      </w:pPr>
      <w:r>
        <w:rPr>
          <w:rFonts w:ascii="Times New Roman" w:hAnsi="Times New Roman"/>
          <w:b w:val="false"/>
          <w:i w:val="false"/>
          <w:color w:val="000000"/>
          <w:sz w:val="28"/>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ХХI в.); оформлять результаты анализа исторической карты/схемы в виде таблицы, схемы; делать выводы;</w:t>
      </w:r>
    </w:p>
    <w:p>
      <w:pPr>
        <w:spacing w:before="0" w:after="0" w:line="264"/>
        <w:ind w:firstLine="600"/>
        <w:jc w:val="both"/>
      </w:pPr>
      <w:r>
        <w:rPr>
          <w:rFonts w:ascii="Times New Roman" w:hAnsi="Times New Roman"/>
          <w:b w:val="false"/>
          <w:i w:val="false"/>
          <w:color w:val="000000"/>
          <w:sz w:val="28"/>
        </w:rPr>
        <w:t>на основании информации, представленной на карте (схеме) по истории России и зарубежных стран (1945 г. – начало ХХI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pPr>
        <w:spacing w:before="0" w:after="0" w:line="264"/>
        <w:ind w:firstLine="600"/>
        <w:jc w:val="both"/>
      </w:pPr>
      <w:r>
        <w:rPr>
          <w:rFonts w:ascii="Times New Roman" w:hAnsi="Times New Roman"/>
          <w:b w:val="false"/>
          <w:i w:val="false"/>
          <w:color w:val="000000"/>
          <w:sz w:val="28"/>
        </w:rPr>
        <w:t>сопоставлять информацию, представленную на исторической карте (схеме) по истории России и зарубежных стран (1945 г. – начало ХХI в.), с информацией аутентичных исторических источников и источников исторической информации;</w:t>
      </w:r>
    </w:p>
    <w:p>
      <w:pPr>
        <w:spacing w:before="0" w:after="0" w:line="264"/>
        <w:ind w:firstLine="600"/>
        <w:jc w:val="both"/>
      </w:pPr>
      <w:r>
        <w:rPr>
          <w:rFonts w:ascii="Times New Roman" w:hAnsi="Times New Roman"/>
          <w:b w:val="false"/>
          <w:i w:val="false"/>
          <w:color w:val="000000"/>
          <w:sz w:val="28"/>
        </w:rPr>
        <w:t>определять события, явления, процессы, которым посвящены визуальные источники исторической информации;</w:t>
      </w:r>
    </w:p>
    <w:p>
      <w:pPr>
        <w:spacing w:before="0" w:after="0" w:line="264"/>
        <w:ind w:firstLine="600"/>
        <w:jc w:val="both"/>
      </w:pPr>
      <w:r>
        <w:rPr>
          <w:rFonts w:ascii="Times New Roman" w:hAnsi="Times New Roman"/>
          <w:b w:val="false"/>
          <w:i w:val="false"/>
          <w:color w:val="000000"/>
          <w:sz w:val="28"/>
        </w:rPr>
        <w:t>на основании визуальных источников исторической информации и статистической информации по истории России и зарубежных стран (1945 г. – начало ХХI в.) проводить сравнение исторических событий, явлений, процессов истории России и зарубежных стран;</w:t>
      </w:r>
    </w:p>
    <w:p>
      <w:pPr>
        <w:spacing w:before="0" w:after="0" w:line="264"/>
        <w:ind w:firstLine="600"/>
        <w:jc w:val="both"/>
      </w:pPr>
      <w:r>
        <w:rPr>
          <w:rFonts w:ascii="Times New Roman" w:hAnsi="Times New Roman"/>
          <w:b w:val="false"/>
          <w:i w:val="false"/>
          <w:color w:val="000000"/>
          <w:sz w:val="28"/>
        </w:rPr>
        <w:t>сопоставлять визуальные источники исторической информации по истории России и зарубежных стран (1945 г. – начало ХХI в.) с информацией из других исторических источников, делать выводы;</w:t>
      </w:r>
    </w:p>
    <w:p>
      <w:pPr>
        <w:spacing w:before="0" w:after="0" w:line="264"/>
        <w:ind w:firstLine="600"/>
        <w:jc w:val="both"/>
      </w:pPr>
      <w:r>
        <w:rPr>
          <w:rFonts w:ascii="Times New Roman" w:hAnsi="Times New Roman"/>
          <w:b w:val="false"/>
          <w:i w:val="false"/>
          <w:color w:val="000000"/>
          <w:sz w:val="28"/>
        </w:rPr>
        <w:t>представлять историческую информацию в виде таблиц, графиков, схем, диаграмм;</w:t>
      </w:r>
    </w:p>
    <w:p>
      <w:pPr>
        <w:spacing w:before="0" w:after="0" w:line="264"/>
        <w:ind w:firstLine="600"/>
        <w:jc w:val="both"/>
      </w:pPr>
      <w:r>
        <w:rPr>
          <w:rFonts w:ascii="Times New Roman" w:hAnsi="Times New Roman"/>
          <w:b w:val="false"/>
          <w:i w:val="false"/>
          <w:color w:val="000000"/>
          <w:sz w:val="28"/>
        </w:rPr>
        <w:t>использовать умения, приобретенные в процессе изучения истории, для участия в подготовке учебных проектов по истории России (1945 г. – начало ХХI в.), в том числе на региональном материале, с использованием ресурсов библиотек, музеев и других.</w:t>
      </w:r>
    </w:p>
    <w:p>
      <w:pPr>
        <w:spacing w:before="0" w:after="0" w:line="264"/>
        <w:ind w:firstLine="600"/>
        <w:jc w:val="both"/>
      </w:pPr>
      <w:r>
        <w:rPr>
          <w:rFonts w:ascii="Times New Roman" w:hAnsi="Times New Roman"/>
          <w:b w:val="false"/>
          <w:i w:val="false"/>
          <w:color w:val="000000"/>
          <w:sz w:val="28"/>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pPr>
        <w:spacing w:before="0" w:after="0" w:line="264"/>
        <w:ind w:firstLine="600"/>
        <w:jc w:val="both"/>
      </w:pPr>
      <w:r>
        <w:rPr>
          <w:rFonts w:ascii="Times New Roman" w:hAnsi="Times New Roman"/>
          <w:b w:val="false"/>
          <w:i w:val="false"/>
          <w:color w:val="000000"/>
          <w:sz w:val="28"/>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pPr>
        <w:spacing w:before="0" w:after="0" w:line="264"/>
        <w:ind w:firstLine="600"/>
        <w:jc w:val="both"/>
      </w:pPr>
      <w:r>
        <w:rPr>
          <w:rFonts w:ascii="Times New Roman" w:hAnsi="Times New Roman"/>
          <w:b w:val="false"/>
          <w:i w:val="false"/>
          <w:color w:val="000000"/>
          <w:sz w:val="28"/>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pPr>
        <w:spacing w:before="0" w:after="0" w:line="264"/>
        <w:ind w:firstLine="600"/>
        <w:jc w:val="both"/>
      </w:pPr>
      <w:r>
        <w:rPr>
          <w:rFonts w:ascii="Times New Roman" w:hAnsi="Times New Roman"/>
          <w:b w:val="false"/>
          <w:i w:val="false"/>
          <w:color w:val="000000"/>
          <w:sz w:val="28"/>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pPr>
        <w:spacing w:before="0" w:after="0" w:line="264"/>
        <w:ind w:firstLine="600"/>
        <w:jc w:val="both"/>
      </w:pPr>
      <w:r>
        <w:rPr>
          <w:rFonts w:ascii="Times New Roman" w:hAnsi="Times New Roman"/>
          <w:b w:val="false"/>
          <w:i w:val="false"/>
          <w:color w:val="000000"/>
          <w:sz w:val="28"/>
        </w:rPr>
        <w:t>участвовать в диалогическом и полилогическом общении, посвященном проблемам, связанным с историей России и зарубежных стран (1945 г. – начало ХХI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pPr>
        <w:spacing w:before="0" w:after="0" w:line="264"/>
        <w:ind w:firstLine="600"/>
        <w:jc w:val="both"/>
      </w:pPr>
      <w:r>
        <w:rPr>
          <w:rFonts w:ascii="Times New Roman" w:hAnsi="Times New Roman"/>
          <w:b w:val="false"/>
          <w:i w:val="false"/>
          <w:color w:val="000000"/>
          <w:sz w:val="28"/>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ХХI в.), осознавать и понимать ценность сопричастности своей семьи к событиям, явлениям, процессам истории России;</w:t>
      </w:r>
    </w:p>
    <w:p>
      <w:pPr>
        <w:spacing w:before="0" w:after="0" w:line="264"/>
        <w:ind w:firstLine="600"/>
        <w:jc w:val="both"/>
      </w:pPr>
      <w:r>
        <w:rPr>
          <w:rFonts w:ascii="Times New Roman" w:hAnsi="Times New Roman"/>
          <w:b w:val="false"/>
          <w:i w:val="false"/>
          <w:color w:val="000000"/>
          <w:sz w:val="28"/>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ХХI в.);</w:t>
      </w:r>
    </w:p>
    <w:p>
      <w:pPr>
        <w:spacing w:before="0" w:after="0" w:line="264"/>
        <w:ind w:firstLine="600"/>
        <w:jc w:val="both"/>
      </w:pPr>
      <w:r>
        <w:rPr>
          <w:rFonts w:ascii="Times New Roman" w:hAnsi="Times New Roman"/>
          <w:b w:val="false"/>
          <w:i w:val="false"/>
          <w:color w:val="000000"/>
          <w:sz w:val="28"/>
        </w:rPr>
        <w:t>используя знания по истории России и зарубежных стран (1945 г. – начало ХХI в.), выявлять в исторической информации попытки фальсификации истории, приводить аргументы в защиту исторической правды;</w:t>
      </w:r>
    </w:p>
    <w:p>
      <w:pPr>
        <w:spacing w:before="0" w:after="0" w:line="264"/>
        <w:ind w:firstLine="600"/>
        <w:jc w:val="both"/>
      </w:pPr>
      <w:r>
        <w:rPr>
          <w:rFonts w:ascii="Times New Roman" w:hAnsi="Times New Roman"/>
          <w:b w:val="false"/>
          <w:i w:val="false"/>
          <w:color w:val="000000"/>
          <w:sz w:val="28"/>
        </w:rPr>
        <w:t>активно участвовать в дискуссиях, не допуская умаления подвига народа при защите Отечества.</w:t>
      </w:r>
    </w:p>
    <w:bookmarkStart w:name="block-6320424" w:id="17"/>
    <w:p>
      <w:pPr>
        <w:sectPr>
          <w:pgSz w:w="11906" w:h="16383" w:orient="portrait"/>
        </w:sectPr>
      </w:pPr>
    </w:p>
    <w:bookmarkEnd w:id="17"/>
    <w:bookmarkEnd w:id="14"/>
    <w:bookmarkStart w:name="block-6320419" w:id="18"/>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837"/>
        <w:gridCol w:w="2640"/>
        <w:gridCol w:w="1390"/>
        <w:gridCol w:w="2420"/>
        <w:gridCol w:w="2545"/>
        <w:gridCol w:w="3762"/>
      </w:tblGrid>
      <w:tr>
        <w:trPr>
          <w:trHeight w:val="300" w:hRule="atLeast"/>
          <w:trHeight w:val="144" w:hRule="atLeast"/>
        </w:trPr>
        <w:tc>
          <w:tcPr>
            <w:tcW w:w="58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3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Всеобщая история. 1914—1945 гг.</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Введение</w:t>
            </w:r>
          </w:p>
        </w:tc>
      </w:tr>
      <w:tr>
        <w:trPr>
          <w:trHeight w:val="300"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Мир накануне и годы Первой мировой войны</w:t>
            </w:r>
          </w:p>
        </w:tc>
      </w:tr>
      <w:tr>
        <w:trPr>
          <w:trHeight w:val="82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накануне Первой мировой войны</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82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мировая война. 1914 – 1918 гг.</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33"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Мир в 1918—1938 гг.</w:t>
            </w:r>
          </w:p>
        </w:tc>
      </w:tr>
      <w:tr>
        <w:trPr>
          <w:trHeight w:val="163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Распад империй и образование новых национальных государств в Европе</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136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Версальско-Вашингтонская система международных отношений</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82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Европы и Северной Америки в 1920-е гг.</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33" w:type="dxa"/>
            <w:tcBorders/>
            <w:tcMar>
              <w:top w:w="50" w:type="dxa"/>
              <w:left w:w="100" w:type="dxa"/>
            </w:tcMar>
            <w:vAlign w:val="center"/>
          </w:tcPr>
          <w:p>
            <w:pPr>
              <w:spacing w:before="0" w:after="0"/>
              <w:ind w:left="135"/>
              <w:jc w:val="left"/>
            </w:pPr>
          </w:p>
        </w:tc>
      </w:tr>
      <w:tr>
        <w:trPr>
          <w:trHeight w:val="136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Азии, Африки и Латинской Америки в 1918 – 1930 гг.</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33" w:type="dxa"/>
            <w:tcBorders/>
            <w:tcMar>
              <w:top w:w="50" w:type="dxa"/>
              <w:left w:w="100" w:type="dxa"/>
            </w:tcMar>
            <w:vAlign w:val="center"/>
          </w:tcPr>
          <w:p>
            <w:pPr>
              <w:spacing w:before="0" w:after="0"/>
              <w:ind w:left="135"/>
              <w:jc w:val="left"/>
            </w:pPr>
          </w:p>
        </w:tc>
      </w:tr>
      <w:tr>
        <w:trPr>
          <w:trHeight w:val="82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1930-е гг.</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142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и культуры в 1914 – 1930-х гг.</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33" w:type="dxa"/>
            <w:tcBorders/>
            <w:tcMar>
              <w:top w:w="50" w:type="dxa"/>
              <w:left w:w="100" w:type="dxa"/>
            </w:tcMar>
            <w:vAlign w:val="center"/>
          </w:tcPr>
          <w:p>
            <w:pPr>
              <w:spacing w:before="0" w:after="0"/>
              <w:ind w:left="135"/>
              <w:jc w:val="left"/>
            </w:pPr>
          </w:p>
        </w:tc>
      </w:tr>
      <w:tr>
        <w:trPr>
          <w:trHeight w:val="109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по теме «Мир в 1918 – 1938 гг.»</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Вторая мировая война. 1939 – 1945 гг.</w:t>
            </w:r>
          </w:p>
        </w:tc>
      </w:tr>
      <w:tr>
        <w:trPr>
          <w:trHeight w:val="55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Второй мировой войны</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33" w:type="dxa"/>
            <w:tcBorders/>
            <w:tcMar>
              <w:top w:w="50" w:type="dxa"/>
              <w:left w:w="100" w:type="dxa"/>
            </w:tcMar>
            <w:vAlign w:val="center"/>
          </w:tcPr>
          <w:p>
            <w:pPr>
              <w:spacing w:before="0" w:after="0"/>
              <w:ind w:left="135"/>
              <w:jc w:val="left"/>
            </w:pPr>
          </w:p>
        </w:tc>
      </w:tr>
      <w:tr>
        <w:trPr>
          <w:trHeight w:val="163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Коренной перелом. Окончание и важнейшие итоги Второй мировой войны</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33"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Повторение и обобщение по курсу «Всеобщая история. 1914 – 1945 гг.»</w:t>
            </w:r>
          </w:p>
        </w:tc>
      </w:tr>
      <w:tr>
        <w:trPr>
          <w:trHeight w:val="136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по курсу «Всеобщая история. 1914 – 1945 гг.»</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История России. 1914—1945 годы</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Россия в 1914 – 1922 гг.</w:t>
            </w:r>
          </w:p>
        </w:tc>
      </w:tr>
      <w:tr>
        <w:trPr>
          <w:trHeight w:val="82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и мир накануне Первой мировой войны</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33" w:type="dxa"/>
            <w:tcBorders/>
            <w:tcMar>
              <w:top w:w="50" w:type="dxa"/>
              <w:left w:w="100" w:type="dxa"/>
            </w:tcMar>
            <w:vAlign w:val="center"/>
          </w:tcPr>
          <w:p>
            <w:pPr>
              <w:spacing w:before="0" w:after="0"/>
              <w:ind w:left="135"/>
              <w:jc w:val="left"/>
            </w:pPr>
          </w:p>
        </w:tc>
      </w:tr>
      <w:tr>
        <w:trPr>
          <w:trHeight w:val="55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Первой мировой войне</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33" w:type="dxa"/>
            <w:tcBorders/>
            <w:tcMar>
              <w:top w:w="50" w:type="dxa"/>
              <w:left w:w="100" w:type="dxa"/>
            </w:tcMar>
            <w:vAlign w:val="center"/>
          </w:tcPr>
          <w:p>
            <w:pPr>
              <w:spacing w:before="0" w:after="0"/>
              <w:ind w:left="135"/>
              <w:jc w:val="left"/>
            </w:pPr>
          </w:p>
        </w:tc>
      </w:tr>
      <w:tr>
        <w:trPr>
          <w:trHeight w:val="82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революция. Февраль 1917 г.</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82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революция. Октябрь 1917 г.</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109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Первые революционные преобразования большевиков</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33" w:type="dxa"/>
            <w:tcBorders/>
            <w:tcMar>
              <w:top w:w="50" w:type="dxa"/>
              <w:left w:w="100" w:type="dxa"/>
            </w:tcMar>
            <w:vAlign w:val="center"/>
          </w:tcPr>
          <w:p>
            <w:pPr>
              <w:spacing w:before="0" w:after="0"/>
              <w:ind w:left="135"/>
              <w:jc w:val="left"/>
            </w:pPr>
          </w:p>
        </w:tc>
      </w:tr>
      <w:tr>
        <w:trPr>
          <w:trHeight w:val="55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Гражданская война</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33" w:type="dxa"/>
            <w:tcBorders/>
            <w:tcMar>
              <w:top w:w="50" w:type="dxa"/>
              <w:left w:w="100" w:type="dxa"/>
            </w:tcMar>
            <w:vAlign w:val="center"/>
          </w:tcPr>
          <w:p>
            <w:pPr>
              <w:spacing w:before="0" w:after="0"/>
              <w:ind w:left="135"/>
              <w:jc w:val="left"/>
            </w:pPr>
          </w:p>
        </w:tc>
      </w:tr>
      <w:tr>
        <w:trPr>
          <w:trHeight w:val="136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Революция и Гражданская война на национальных окраинах</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214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Идеология и культура в годы Гражданской войны</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55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1914 – 1922 гг.</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109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по теме «Россия в 1914 – 1922 гг.»</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Советский Союз в 1920—1930-е гг.</w:t>
            </w:r>
          </w:p>
        </w:tc>
      </w:tr>
      <w:tr>
        <w:trPr>
          <w:trHeight w:val="300"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в 20-е годы</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33" w:type="dxa"/>
            <w:tcBorders/>
            <w:tcMar>
              <w:top w:w="50" w:type="dxa"/>
              <w:left w:w="100" w:type="dxa"/>
            </w:tcMar>
            <w:vAlign w:val="center"/>
          </w:tcPr>
          <w:p>
            <w:pPr>
              <w:spacing w:before="0" w:after="0"/>
              <w:ind w:left="135"/>
              <w:jc w:val="left"/>
            </w:pPr>
          </w:p>
        </w:tc>
      </w:tr>
      <w:tr>
        <w:trPr>
          <w:trHeight w:val="82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«Великий перелом». Индустриализация</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82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Коллективизация сельского хозяйства</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300"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в 30-е годы</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33" w:type="dxa"/>
            <w:tcBorders/>
            <w:tcMar>
              <w:top w:w="50" w:type="dxa"/>
              <w:left w:w="100" w:type="dxa"/>
            </w:tcMar>
            <w:vAlign w:val="center"/>
          </w:tcPr>
          <w:p>
            <w:pPr>
              <w:spacing w:before="0" w:after="0"/>
              <w:ind w:left="135"/>
              <w:jc w:val="left"/>
            </w:pPr>
          </w:p>
        </w:tc>
      </w:tr>
      <w:tr>
        <w:trPr>
          <w:trHeight w:val="55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1920 – 1930-е гг.</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163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по разделу «Советский Союз в 1920 – 1930-е гг.»</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Великая Отечественная война. 1941—1945 гг.</w:t>
            </w:r>
          </w:p>
        </w:tc>
      </w:tr>
      <w:tr>
        <w:trPr>
          <w:trHeight w:val="55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Первый период войны</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33" w:type="dxa"/>
            <w:tcBorders/>
            <w:tcMar>
              <w:top w:w="50" w:type="dxa"/>
              <w:left w:w="100" w:type="dxa"/>
            </w:tcMar>
            <w:vAlign w:val="center"/>
          </w:tcPr>
          <w:p>
            <w:pPr>
              <w:spacing w:before="0" w:after="0"/>
              <w:ind w:left="135"/>
              <w:jc w:val="left"/>
            </w:pPr>
          </w:p>
        </w:tc>
      </w:tr>
      <w:tr>
        <w:trPr>
          <w:trHeight w:val="55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Коренной перелом в ходе войны</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136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«Десять сталинских ударов» и изгнание врага с территории СССР</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55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и культура в годы войны</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55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Окончание Второй мировой войны</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33" w:type="dxa"/>
            <w:tcBorders/>
            <w:tcMar>
              <w:top w:w="50" w:type="dxa"/>
              <w:left w:w="100" w:type="dxa"/>
            </w:tcMar>
            <w:vAlign w:val="center"/>
          </w:tcPr>
          <w:p>
            <w:pPr>
              <w:spacing w:before="0" w:after="0"/>
              <w:ind w:left="135"/>
              <w:jc w:val="left"/>
            </w:pPr>
          </w:p>
        </w:tc>
      </w:tr>
      <w:tr>
        <w:trPr>
          <w:trHeight w:val="55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1941 – 1945 гг.</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163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по теме «Великая Отечественная война 1941 – 1945 гг.»</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67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3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756"/>
        <w:gridCol w:w="2240"/>
        <w:gridCol w:w="1469"/>
        <w:gridCol w:w="2513"/>
        <w:gridCol w:w="2631"/>
        <w:gridCol w:w="3985"/>
      </w:tblGrid>
      <w:tr>
        <w:trPr>
          <w:trHeight w:val="300" w:hRule="atLeast"/>
          <w:trHeight w:val="144" w:hRule="atLeast"/>
        </w:trPr>
        <w:tc>
          <w:tcPr>
            <w:tcW w:w="52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4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Всеобщая история. 1945 год — начало XXI века</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Введение. Мир во второй половине XX в. – начале XXI в.</w:t>
            </w:r>
          </w:p>
        </w:tc>
      </w:tr>
      <w:tr>
        <w:trPr>
          <w:trHeight w:val="136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Мир во второй половине XX в. – начале XXI в.</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США и страны Европы во второй половине XX в. – начале XXI в.</w:t>
            </w:r>
          </w:p>
        </w:tc>
      </w:tr>
      <w:tr>
        <w:trPr>
          <w:trHeight w:val="163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США и страны Западной Европы во второй половине ХХ – начале XXI вв.</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89" w:type="dxa"/>
            <w:tcBorders/>
            <w:tcMar>
              <w:top w:w="50" w:type="dxa"/>
              <w:left w:w="100" w:type="dxa"/>
            </w:tcMar>
            <w:vAlign w:val="center"/>
          </w:tcPr>
          <w:p>
            <w:pPr>
              <w:spacing w:before="0" w:after="0"/>
              <w:ind w:left="135"/>
              <w:jc w:val="left"/>
            </w:pPr>
          </w:p>
        </w:tc>
      </w:tr>
      <w:tr>
        <w:trPr>
          <w:trHeight w:val="190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Центральной и Восточной Европы во второй половине ХХ – начале ХХI в.</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Страны Азии, Африки и Латинской Америки во второй половине ХХ в. - начале XXI в.</w:t>
            </w:r>
          </w:p>
        </w:tc>
      </w:tr>
      <w:tr>
        <w:trPr>
          <w:trHeight w:val="109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Азии во второй половине ХХ в. – начале ХХI в.</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89" w:type="dxa"/>
            <w:tcBorders/>
            <w:tcMar>
              <w:top w:w="50" w:type="dxa"/>
              <w:left w:w="100" w:type="dxa"/>
            </w:tcMar>
            <w:vAlign w:val="center"/>
          </w:tcPr>
          <w:p>
            <w:pPr>
              <w:spacing w:before="0" w:after="0"/>
              <w:ind w:left="135"/>
              <w:jc w:val="left"/>
            </w:pPr>
          </w:p>
        </w:tc>
      </w:tr>
      <w:tr>
        <w:trPr>
          <w:trHeight w:val="190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Ближнего и Среднего Востока во второй половине ХХ в. – начале ХХI в.</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190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Тропической и Южной Африки. Освобождение от колониальной зависимости</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23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Латинской Америки во второй половине ХХ – начале ХХI в.</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297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по разделу «Страны Азии, Африки и Латинской Америки во второй половине ХХ в. - начале XXI в.»</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Международные отношения во второй половине ХХ – начале ХХI в.</w:t>
            </w:r>
          </w:p>
        </w:tc>
      </w:tr>
      <w:tr>
        <w:trPr>
          <w:trHeight w:val="136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конце 1940-е – конце 1980-х гг.</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89" w:type="dxa"/>
            <w:tcBorders/>
            <w:tcMar>
              <w:top w:w="50" w:type="dxa"/>
              <w:left w:w="100" w:type="dxa"/>
            </w:tcMar>
            <w:vAlign w:val="center"/>
          </w:tcPr>
          <w:p>
            <w:pPr>
              <w:spacing w:before="0" w:after="0"/>
              <w:ind w:left="135"/>
              <w:jc w:val="left"/>
            </w:pPr>
          </w:p>
        </w:tc>
      </w:tr>
      <w:tr>
        <w:trPr>
          <w:trHeight w:val="109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1990-е – 2023 г.</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Наука и культура во второй половине ХХ в. – начале ХХI в.</w:t>
            </w:r>
          </w:p>
        </w:tc>
      </w:tr>
      <w:tr>
        <w:trPr>
          <w:trHeight w:val="136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и культура во второй половине ХХ в. – начале ХХI в.</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89" w:type="dxa"/>
            <w:tcBorders/>
            <w:tcMar>
              <w:top w:w="50" w:type="dxa"/>
              <w:left w:w="100" w:type="dxa"/>
            </w:tcMar>
            <w:vAlign w:val="center"/>
          </w:tcPr>
          <w:p>
            <w:pPr>
              <w:spacing w:before="0" w:after="0"/>
              <w:ind w:left="135"/>
              <w:jc w:val="left"/>
            </w:pP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Глобальные проблемы современности</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Повторение и обобщение по курсу «Всеобщая история. 1945 год — начало XXI века»</w:t>
            </w:r>
          </w:p>
        </w:tc>
      </w:tr>
      <w:tr>
        <w:trPr>
          <w:trHeight w:val="190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по курсу «Всеобщая история. 1945 год — начало XXI века»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История России. 1945 год – начало ХХI века</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Введение</w:t>
            </w:r>
          </w:p>
        </w:tc>
      </w:tr>
      <w:tr>
        <w:trPr>
          <w:trHeight w:val="30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СССР в 1945 – 1991 гг.</w:t>
            </w:r>
          </w:p>
        </w:tc>
      </w:tr>
      <w:tr>
        <w:trPr>
          <w:trHeight w:val="156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в послевоенные годы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89" w:type="dxa"/>
            <w:tcBorders/>
            <w:tcMar>
              <w:top w:w="50" w:type="dxa"/>
              <w:left w:w="100" w:type="dxa"/>
            </w:tcMar>
            <w:vAlign w:val="center"/>
          </w:tcPr>
          <w:p>
            <w:pPr>
              <w:spacing w:before="0" w:after="0"/>
              <w:ind w:left="135"/>
              <w:jc w:val="left"/>
            </w:pP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в 1953 – 1964 гг.</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789" w:type="dxa"/>
            <w:tcBorders/>
            <w:tcMar>
              <w:top w:w="50" w:type="dxa"/>
              <w:left w:w="100" w:type="dxa"/>
            </w:tcMar>
            <w:vAlign w:val="center"/>
          </w:tcPr>
          <w:p>
            <w:pPr>
              <w:spacing w:before="0" w:after="0"/>
              <w:ind w:left="135"/>
              <w:jc w:val="left"/>
            </w:pP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в 1964 - 1985 гг.</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789" w:type="dxa"/>
            <w:tcBorders/>
            <w:tcMar>
              <w:top w:w="50" w:type="dxa"/>
              <w:left w:w="100" w:type="dxa"/>
            </w:tcMar>
            <w:vAlign w:val="center"/>
          </w:tcPr>
          <w:p>
            <w:pPr>
              <w:spacing w:before="0" w:after="0"/>
              <w:ind w:left="135"/>
              <w:jc w:val="left"/>
            </w:pP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в 1985 – 1991 гг.</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89" w:type="dxa"/>
            <w:tcBorders/>
            <w:tcMar>
              <w:top w:w="50" w:type="dxa"/>
              <w:left w:w="100" w:type="dxa"/>
            </w:tcMar>
            <w:vAlign w:val="center"/>
          </w:tcPr>
          <w:p>
            <w:pPr>
              <w:spacing w:before="0" w:after="0"/>
              <w:ind w:left="135"/>
              <w:jc w:val="left"/>
            </w:pP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1945 – 1991 гг.</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109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«СССР в 1964 – 1991 гг.»</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Российская Федерация в 1992 – начале 2020-х гг.</w:t>
            </w: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Федерация в 1990-е гг.</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89" w:type="dxa"/>
            <w:tcBorders/>
            <w:tcMar>
              <w:top w:w="50" w:type="dxa"/>
              <w:left w:w="100" w:type="dxa"/>
            </w:tcMar>
            <w:vAlign w:val="center"/>
          </w:tcPr>
          <w:p>
            <w:pPr>
              <w:spacing w:before="0" w:after="0"/>
              <w:ind w:left="135"/>
              <w:jc w:val="left"/>
            </w:pP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ХХI веке</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789" w:type="dxa"/>
            <w:tcBorders/>
            <w:tcMar>
              <w:top w:w="50" w:type="dxa"/>
              <w:left w:w="100" w:type="dxa"/>
            </w:tcMar>
            <w:vAlign w:val="center"/>
          </w:tcPr>
          <w:p>
            <w:pPr>
              <w:spacing w:before="0" w:after="0"/>
              <w:ind w:left="135"/>
              <w:jc w:val="left"/>
            </w:pP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1992 - 2022 гг.</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190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по теме «Российская Федерация в 1992 – начале 2020-х гг.»</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Итоговое обобщение</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обобщение</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22 </w:t>
            </w:r>
          </w:p>
        </w:tc>
        <w:tc>
          <w:tcPr>
            <w:tcW w:w="2789" w:type="dxa"/>
            <w:tcBorders/>
            <w:tcMar>
              <w:top w:w="50" w:type="dxa"/>
              <w:left w:w="100" w:type="dxa"/>
            </w:tcMar>
            <w:vAlign w:val="center"/>
          </w:tcPr>
          <w:p>
            <w:pPr>
              <w:jc w:val="left"/>
            </w:pPr>
          </w:p>
        </w:tc>
      </w:tr>
    </w:tbl>
    <w:p>
      <w:pPr>
        <w:sectPr>
          <w:pgSz w:w="16383" w:h="11906" w:orient="landscape"/>
        </w:sectPr>
      </w:pPr>
    </w:p>
    <w:bookmarkStart w:name="block-6320419" w:id="19"/>
    <w:p>
      <w:pPr>
        <w:sectPr>
          <w:pgSz w:w="16383" w:h="11906" w:orient="landscape"/>
        </w:sectPr>
      </w:pPr>
    </w:p>
    <w:bookmarkEnd w:id="19"/>
    <w:bookmarkEnd w:id="18"/>
    <w:bookmarkStart w:name="block-6320423" w:id="20"/>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564"/>
        <w:gridCol w:w="2640"/>
        <w:gridCol w:w="1228"/>
        <w:gridCol w:w="2232"/>
        <w:gridCol w:w="2370"/>
        <w:gridCol w:w="1687"/>
        <w:gridCol w:w="2873"/>
      </w:tblGrid>
      <w:tr>
        <w:trPr>
          <w:trHeight w:val="300" w:hRule="atLeast"/>
          <w:trHeight w:val="144" w:hRule="atLeast"/>
        </w:trPr>
        <w:tc>
          <w:tcPr>
            <w:tcW w:w="3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1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6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во Всеобщую историю начала ХХ в.</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накануне Первой мировой войны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48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мировая война. 1914 – 1918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«Мир накануне и в годы Первой Мировой войны»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Распад империй и образование новых национальных государств в Европе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Версальско-Вашингтонская система международных отношений</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Европы и Северной Америки в 1920-е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Итальянский фашизм. Авторитарные режимы в Европе.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Великая депрессия. Преобразования Ф. Рузвельта в США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Германский нацизм. Нарастание агрессии в мире.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Рост международной напряженности в 1930-е гг. Гражданская война в Испании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«Страны Европы и Северной Америки в 1920-е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Азии, Африки и Латинской Америки в 1918 – 1930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0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Азии, Африки и Латинской Америки в 1918 – 1930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1930-е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и культуры в 1914 – 1930-х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и культуры в 1914 – 1930-х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«Мир в 1918 – 1938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Начальный период Второй мировой войны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Великой Отечественной войны и войны на Тихом океане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Коренной перелом во Второй мировой войне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Разгром Германии, Японии и их союзников</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курсу «Всеобщая история. 1914 – 1945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в Историю России начала ХХ в.</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и мир накануне Первой мировой войны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армия на фронтах Первой мировой войны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Нарастание революционных настроений. Власть, экономика и общество в годы Первой мировой войны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15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революция. Февраль 1917 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революция. Октябрь 1917 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Первые революционные преобразования большевиков</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политика советской власти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Гражданская война: истоки и основные участники.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 фронтах Гражданской войны.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Революция и Гражданская война на национальных окраинах</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Идеология и культура в годы Гражданской войны. Перемены в повседневной жизни и общественных настроениях</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1914 – 1922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 обобщающий урок по теме «Россия в 1914 – 1922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Экономический и политический кризис начала 1920-х гг. Переход к нэпу</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Экономическое и социальное развитие в годы нэпа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СССР. Национальная политика в 1920-е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21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Политическое развитие в 1920-е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Международное положение и внешняя политика СССР в 1920-е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советского общества в 1920-е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«Великий перелом». Индустриализация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Коллективизация сельского хозяйства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система и национальная политика СССР в 1930-е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советского общества в 1930-е гг.: создание «нового человека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образования, здравоохранения в 1930-е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Советское искусство 1930-х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населения в 1930-е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и мировое сообщество в 1929 – 1939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накануне Великой Отечественной войны.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1920 – 1930-е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разделу «Советский Союз в 1920 – 1930-е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8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Великой Отечественной войны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Битва за Москву и блокада Ленинграда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Фронт за линией фронта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Единство фронта и тыла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Сталинградская битва. Начало коренного перелома в ходе войны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Курская битва. Завершение коренного перелома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«Десять сталинских ударов» и изгнание врага с территории СССР</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и культура в годы войны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Освобождение народов Европы. Победа СССР в Великой Отечественной войне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Освобождение народов Европы. Победа СССР в Великой Отечественной войне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Война с Японией. Окончание Второй мировой войны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Окончание Второй мировой войны. Итоги и уроки.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1941 – 1945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«Великая Отечественная война 1941 – 1945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556"/>
        <w:gridCol w:w="2720"/>
        <w:gridCol w:w="1214"/>
        <w:gridCol w:w="2217"/>
        <w:gridCol w:w="2356"/>
        <w:gridCol w:w="1674"/>
        <w:gridCol w:w="2857"/>
      </w:tblGrid>
      <w:tr>
        <w:trPr>
          <w:trHeight w:val="300" w:hRule="atLeast"/>
          <w:trHeight w:val="144" w:hRule="atLeast"/>
        </w:trPr>
        <w:tc>
          <w:tcPr>
            <w:tcW w:w="3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Мир во второй половине XX в. – начале XXI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холодной войны и формирование биполярной системы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США и страны Западной Европы во второй половине ХХ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США и страны Западной Европы во второй половине ХХ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США и страны Западной Европы в конце ХХ – начале XXI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Центральной и Восточной Европы во второй половине ХХ – начале ХХI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Центральной и Восточной Европы во второй половине ХХ – начале ХХI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Восточной и Юго-Восточной Азии в 1940 – 1970-х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Азии: социалистический выбор развития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Восточной Азии во второй половине ХХ в. – начале ХХI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Южной и Юго-Восточной Азии во второй половине ХХ в. – начале ХХI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4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Ближнего и Среднего Востока во второй половине ХХ в. – начале ХХI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Тропической и Южной Африки. Освобождение от колониальной зависимости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Латинской Америки во второй половине ХХ – начале ХХI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разделу «Страны Азии, Африки и Латинской Америки во второй половине ХХ в. - начале XXI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конце 1940-е – конце 1980-х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конце 1940-е – конце 1980-х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1990-е – 2023 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1990-е – 2023 г. Кризис глобального доминирования Запада.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Развития науки во второй половине ХХ в. – начале ХХI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культуры и искусства во второй половине ХХ в. – начале ХХI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Глобальные проблемы современности.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«Всеобщая история 1945 – 2022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в курс «История России. 1945 год – начало ХХI века»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Восстановление и развитие экономики и социальной сферы.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система в послевоенные годы.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Идеология, наука, культура и спорт в послевоенные годы.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Место и роль СССР в послевоенном мире. Внешняя политика СССР в 1945 – 1953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Новое руководство страны. Смена политического курса.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Экономическое и социальное развитие в 1953 – 1964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и техники. в 1953 – 1964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в 1953 – 1964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Перемены в повседневной жизни в 1953 – 1964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в 1953 – 1964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темам «СССР в послевоенные годы» и «СССР в 1953 – 1964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21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Политическое развитие СССР в 1964 - 1985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Социально-экономическое развитие в 1964 - 1985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образование, здравоохранения в 1964 - 1985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Идеология и культура в 1964 - 1985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советского общества в 1964 - 1985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политика и национальные движения в 1964 - 1985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СССР в 1964 - 1985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и мир в начале 1980-х. Предпосылки реформ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Социально-экономическое развитие СССР в 1985 – 1991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Перемены в духовной сфере в годы перестройки.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Реформа политической системы СССР и её итоги.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Новое политическое мышление и перемены во внешней политике.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политика и подъем национальных движений. Распад СССР</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1945 – 1991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4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«СССР в 1964 – 1991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экономика в условиях рынка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Политическое развитие Российской Федерации в 1990-е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Межнациональные отношения и национальная политика в 1990-е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в 1990-е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и мир. Внешняя политика Российской Федерации в 1990-е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вызовы и новые приоритеты внутренней политики России в начале ХХI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2008 – 2011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Социально-экономическое развитие России в начале ХХI в. Приоритетные национальные проекты.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наука, спорт и общественная жизнь в 1990-х – начале 2020-х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наука, спорт и общественная жизнь в 1990-х – начале 2020-х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в начале ХХI в. Россия в современном мире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54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в начале ХХI в. Россия в современном мире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2012 – начале 2020-х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сегодня. Специальная военная операция (СВО)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сегодня. Специальная военная операция (СВО)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1992 – 2022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«Российская Федерация в 1992 – начале 2020-х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обобщающий урок по курсу «История России. 1945 год – начало ХХI века»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6320423" w:id="21"/>
    <w:p>
      <w:pPr>
        <w:sectPr>
          <w:pgSz w:w="16383" w:h="11906" w:orient="landscape"/>
        </w:sectPr>
      </w:pPr>
    </w:p>
    <w:bookmarkEnd w:id="21"/>
    <w:bookmarkEnd w:id="20"/>
    <w:bookmarkStart w:name="block-6320422" w:id="22"/>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6320422" w:id="23"/>
    <w:p>
      <w:pPr>
        <w:sectPr>
          <w:pgSz w:w="11906" w:h="16383" w:orient="portrait"/>
        </w:sectPr>
      </w:pPr>
    </w:p>
    <w:bookmarkEnd w:id="23"/>
    <w:bookmarkEnd w:id="22"/>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a="http://schemas.openxmlformats.org/drawingml/2006/main" xmlns:a14="http://schemas.microsoft.com/office/drawing/2010/main" xmlns:w15="http://schemas.microsoft.com/office/word/2012/wordml"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w14="http://schemas.microsoft.com/office/word/2010/wordml" xmlns:r="http://schemas.openxmlformats.org/officeDocument/2006/relationships" xmlns:a="http://schemas.openxmlformats.org/drawingml/2006/main" xmlns:a14="http://schemas.microsoft.com/office/drawing/2010/main" xmlns:w15="http://schemas.microsoft.com/office/word/2012/wordml"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a="http://schemas.openxmlformats.org/drawingml/2006/main" xmlns:a14="http://schemas.microsoft.com/office/drawing/2010/main" xmlns:w15="http://schemas.microsoft.com/office/word/2012/wordml"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