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31980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d1fc812-547d-4630-9f5e-e1606ffef873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Хабаровского края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89a4936-5647-4dc6-8d90-3b268b68836d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гуманитарного цикла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Кубота В.С.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Педагогическим советом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директора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Ющенко И.Ю.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143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887622)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5128-b2e3-43b4-b7ed-dd91c2c6823e" w:id="3"/>
      <w:r>
        <w:rPr>
          <w:rFonts w:ascii="Times New Roman" w:hAnsi="Times New Roman"/>
          <w:b/>
          <w:i w:val="false"/>
          <w:color w:val="000000"/>
          <w:sz w:val="28"/>
        </w:rPr>
        <w:t>Хабаровск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4e1bc01-0360-4a25-8179-1c5d9cd1749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6319806" w:id="5"/>
    <w:p>
      <w:pPr>
        <w:sectPr>
          <w:pgSz w:w="11906" w:h="16383" w:orient="portrait"/>
        </w:sectPr>
      </w:pPr>
    </w:p>
    <w:bookmarkEnd w:id="5"/>
    <w:bookmarkEnd w:id="0"/>
    <w:bookmarkStart w:name="block-631980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ae73cf6-9a33-481a-a72b-2a67fc11b8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6319805" w:id="8"/>
    <w:p>
      <w:pPr>
        <w:sectPr>
          <w:pgSz w:w="11906" w:h="16383" w:orient="portrait"/>
        </w:sectPr>
      </w:pPr>
    </w:p>
    <w:bookmarkEnd w:id="8"/>
    <w:bookmarkEnd w:id="6"/>
    <w:bookmarkStart w:name="block-631980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Социальные науки и их особенности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философию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социальную психологию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экономическую науку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политологию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исполнительной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правоведение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сти механизма современного государства.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bookmarkStart w:name="block-6319807" w:id="10"/>
    <w:p>
      <w:pPr>
        <w:sectPr>
          <w:pgSz w:w="11906" w:h="16383" w:orient="portrait"/>
        </w:sectPr>
      </w:pPr>
    </w:p>
    <w:bookmarkEnd w:id="10"/>
    <w:bookmarkEnd w:id="9"/>
    <w:bookmarkStart w:name="block-6319808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ность овладевать новыми социальными практиками, осваивать типичные социальные роли;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3575723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bookmarkStart w:name="block-6319808" w:id="13"/>
    <w:p>
      <w:pPr>
        <w:sectPr>
          <w:pgSz w:w="11906" w:h="16383" w:orient="portrait"/>
        </w:sectPr>
      </w:pPr>
    </w:p>
    <w:bookmarkEnd w:id="13"/>
    <w:bookmarkEnd w:id="11"/>
    <w:bookmarkStart w:name="block-6319809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3"/>
        <w:gridCol w:w="3120"/>
        <w:gridCol w:w="1316"/>
        <w:gridCol w:w="2334"/>
        <w:gridCol w:w="2465"/>
        <w:gridCol w:w="3556"/>
      </w:tblGrid>
      <w:tr>
        <w:trPr>
          <w:trHeight w:val="300" w:hRule="atLeast"/>
          <w:trHeight w:val="144" w:hRule="atLeast"/>
        </w:trPr>
        <w:tc>
          <w:tcPr>
            <w:tcW w:w="5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51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20"/>
        <w:gridCol w:w="2880"/>
        <w:gridCol w:w="1353"/>
        <w:gridCol w:w="2377"/>
        <w:gridCol w:w="2505"/>
        <w:gridCol w:w="3659"/>
      </w:tblGrid>
      <w:tr>
        <w:trPr>
          <w:trHeight w:val="300" w:hRule="atLeast"/>
          <w:trHeight w:val="144" w:hRule="atLeast"/>
        </w:trPr>
        <w:tc>
          <w:tcPr>
            <w:tcW w:w="57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57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319809" w:id="15"/>
    <w:p>
      <w:pPr>
        <w:sectPr>
          <w:pgSz w:w="16383" w:h="11906" w:orient="landscape"/>
        </w:sectPr>
      </w:pPr>
    </w:p>
    <w:bookmarkEnd w:id="15"/>
    <w:bookmarkEnd w:id="14"/>
    <w:bookmarkStart w:name="block-631981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6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319811" w:id="17"/>
    <w:p>
      <w:pPr>
        <w:sectPr>
          <w:pgSz w:w="16383" w:h="11906" w:orient="landscape"/>
        </w:sectPr>
      </w:pPr>
    </w:p>
    <w:bookmarkEnd w:id="17"/>
    <w:bookmarkEnd w:id="16"/>
    <w:bookmarkStart w:name="block-631981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319810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