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1119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Хабаровского края </w:t>
      </w:r>
      <w:bookmarkEnd w:id="1"/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гуманитарного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Кубота В.С.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директора МАОУ " 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3008174)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г.Хабаровск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2611197" w:id="5"/>
    <w:p>
      <w:pPr>
        <w:sectPr>
          <w:pgSz w:w="11906" w:h="16383" w:orient="portrait"/>
        </w:sectPr>
      </w:pPr>
    </w:p>
    <w:bookmarkEnd w:id="5"/>
    <w:bookmarkEnd w:id="0"/>
    <w:bookmarkStart w:name="block-2261120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2611203" w:id="8"/>
    <w:p>
      <w:pPr>
        <w:sectPr>
          <w:pgSz w:w="11906" w:h="16383" w:orient="portrait"/>
        </w:sectPr>
      </w:pPr>
    </w:p>
    <w:bookmarkEnd w:id="8"/>
    <w:bookmarkEnd w:id="6"/>
    <w:bookmarkStart w:name="block-2261120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2611200" w:id="12"/>
    <w:p>
      <w:pPr>
        <w:sectPr>
          <w:pgSz w:w="11906" w:h="16383" w:orient="portrait"/>
        </w:sectPr>
      </w:pPr>
    </w:p>
    <w:bookmarkEnd w:id="12"/>
    <w:bookmarkEnd w:id="9"/>
    <w:bookmarkStart w:name="block-22611201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2611201" w:id="18"/>
    <w:p>
      <w:pPr>
        <w:sectPr>
          <w:pgSz w:w="11906" w:h="16383" w:orient="portrait"/>
        </w:sectPr>
      </w:pPr>
    </w:p>
    <w:bookmarkEnd w:id="18"/>
    <w:bookmarkEnd w:id="13"/>
    <w:bookmarkStart w:name="block-2261119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11198" w:id="20"/>
    <w:p>
      <w:pPr>
        <w:sectPr>
          <w:pgSz w:w="16383" w:h="11906" w:orient="landscape"/>
        </w:sectPr>
      </w:pPr>
    </w:p>
    <w:bookmarkEnd w:id="20"/>
    <w:bookmarkEnd w:id="19"/>
    <w:bookmarkStart w:name="block-2261119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11199" w:id="22"/>
    <w:p>
      <w:pPr>
        <w:sectPr>
          <w:pgSz w:w="16383" w:h="11906" w:orient="landscape"/>
        </w:sectPr>
      </w:pPr>
    </w:p>
    <w:bookmarkEnd w:id="22"/>
    <w:bookmarkEnd w:id="21"/>
    <w:bookmarkStart w:name="block-22611202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2611202" w:id="24"/>
    <w:p>
      <w:pPr>
        <w:sectPr>
          <w:pgSz w:w="11906" w:h="16383" w:orient="portrait"/>
        </w:sectPr>
      </w:pPr>
    </w:p>
    <w:bookmarkEnd w:id="24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