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6029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a7504fb-a4f4-48c8-ab7c-756ffe56e67b" w:id="1"/>
      <w:r>
        <w:rPr>
          <w:rFonts w:ascii="Times New Roman" w:hAnsi="Times New Roman"/>
          <w:b/>
          <w:i w:val="false"/>
          <w:color w:val="000000"/>
          <w:sz w:val="28"/>
        </w:rPr>
        <w:t xml:space="preserve">Министерство образования и науки Хабаровского края </w:t>
      </w:r>
      <w:bookmarkEnd w:id="1"/>
    </w:p>
    <w:p>
      <w:pPr>
        <w:spacing w:before="0" w:after="0" w:line="408"/>
        <w:ind w:left="120"/>
        <w:jc w:val="center"/>
      </w:pPr>
      <w:bookmarkStart w:name="5858e69b-b955-4d5b-94a8-f3a644af01d4" w:id="2"/>
      <w:r>
        <w:rPr>
          <w:rFonts w:ascii="Times New Roman" w:hAnsi="Times New Roman"/>
          <w:b/>
          <w:i w:val="false"/>
          <w:color w:val="000000"/>
          <w:sz w:val="28"/>
        </w:rPr>
        <w:t>Управление образования администрации города Хабаровска</w:t>
      </w:r>
      <w:bookmarkEnd w:id="2"/>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Кубота В.С.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директора МАОУ "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Ющенко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3007100)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f51048-cb84-4c82-af6a-284ffbd4033b" w:id="3"/>
      <w:r>
        <w:rPr>
          <w:rFonts w:ascii="Times New Roman" w:hAnsi="Times New Roman"/>
          <w:b/>
          <w:i w:val="false"/>
          <w:color w:val="000000"/>
          <w:sz w:val="28"/>
        </w:rPr>
        <w:t>г.Хабаровск</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p>
    <w:p>
      <w:pPr>
        <w:spacing w:before="0" w:after="0"/>
        <w:ind w:left="120"/>
        <w:jc w:val="left"/>
      </w:pPr>
    </w:p>
    <w:bookmarkStart w:name="block-22602988" w:id="5"/>
    <w:p>
      <w:pPr>
        <w:sectPr>
          <w:pgSz w:w="11906" w:h="16383" w:orient="portrait"/>
        </w:sectPr>
      </w:pPr>
    </w:p>
    <w:bookmarkEnd w:id="5"/>
    <w:bookmarkEnd w:id="0"/>
    <w:bookmarkStart w:name="block-2260299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2602994" w:id="7"/>
    <w:p>
      <w:pPr>
        <w:sectPr>
          <w:pgSz w:w="11906" w:h="16383" w:orient="portrait"/>
        </w:sectPr>
      </w:pPr>
    </w:p>
    <w:bookmarkEnd w:id="7"/>
    <w:bookmarkEnd w:id="6"/>
    <w:bookmarkStart w:name="block-22602992"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2602992" w:id="9"/>
    <w:p>
      <w:pPr>
        <w:sectPr>
          <w:pgSz w:w="11906" w:h="16383" w:orient="portrait"/>
        </w:sectPr>
      </w:pPr>
    </w:p>
    <w:bookmarkEnd w:id="9"/>
    <w:bookmarkEnd w:id="8"/>
    <w:bookmarkStart w:name="block-22602993"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2602993" w:id="11"/>
    <w:p>
      <w:pPr>
        <w:sectPr>
          <w:pgSz w:w="11906" w:h="16383" w:orient="portrait"/>
        </w:sectPr>
      </w:pPr>
    </w:p>
    <w:bookmarkEnd w:id="11"/>
    <w:bookmarkEnd w:id="10"/>
    <w:bookmarkStart w:name="block-2260298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2602989" w:id="13"/>
    <w:p>
      <w:pPr>
        <w:sectPr>
          <w:pgSz w:w="16383" w:h="11906" w:orient="landscape"/>
        </w:sectPr>
      </w:pPr>
    </w:p>
    <w:bookmarkEnd w:id="13"/>
    <w:bookmarkEnd w:id="12"/>
    <w:bookmarkStart w:name="block-2260299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53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55"/>
        <w:gridCol w:w="2587"/>
        <w:gridCol w:w="1213"/>
        <w:gridCol w:w="2215"/>
        <w:gridCol w:w="2355"/>
        <w:gridCol w:w="1813"/>
        <w:gridCol w:w="2856"/>
      </w:tblGrid>
      <w:tr>
        <w:trPr>
          <w:trHeight w:val="300" w:hRule="atLeast"/>
          <w:trHeight w:val="144" w:hRule="atLeast"/>
        </w:trPr>
        <w:tc>
          <w:tcPr>
            <w:tcW w:w="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48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21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99" w:type="dxa"/>
            <w:tcBorders/>
            <w:tcMar>
              <w:top w:w="50" w:type="dxa"/>
              <w:left w:w="100" w:type="dxa"/>
            </w:tcMar>
            <w:vAlign w:val="center"/>
          </w:tcPr>
          <w:p>
            <w:pPr>
              <w:spacing w:before="0" w:after="0"/>
              <w:ind w:left="135"/>
              <w:jc w:val="left"/>
            </w:pPr>
          </w:p>
        </w:tc>
      </w:tr>
      <w:tr>
        <w:trPr>
          <w:trHeight w:val="15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65"/>
        <w:gridCol w:w="3040"/>
        <w:gridCol w:w="1750"/>
        <w:gridCol w:w="2839"/>
        <w:gridCol w:w="2934"/>
        <w:gridCol w:w="2166"/>
      </w:tblGrid>
      <w:tr>
        <w:trPr>
          <w:trHeight w:val="300" w:hRule="atLeast"/>
          <w:trHeight w:val="144" w:hRule="atLeast"/>
        </w:trPr>
        <w:tc>
          <w:tcPr>
            <w:tcW w:w="6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5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2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0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3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7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3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63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63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63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90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3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9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300"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3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217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3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300"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140"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90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271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21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63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09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300"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3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300"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36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82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635"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1830" w:hRule="atLeast"/>
          <w:trHeight w:val="144" w:hRule="atLeast"/>
        </w:trPr>
        <w:tc>
          <w:tcPr>
            <w:tcW w:w="6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12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87" w:type="dxa"/>
            <w:tcBorders/>
            <w:tcMar>
              <w:top w:w="50" w:type="dxa"/>
              <w:left w:w="100" w:type="dxa"/>
            </w:tcMar>
            <w:vAlign w:val="center"/>
          </w:tcPr>
          <w:p>
            <w:pPr>
              <w:spacing w:before="0" w:after="0" w:line="276"/>
              <w:ind w:left="135"/>
              <w:jc w:val="center"/>
            </w:pPr>
          </w:p>
        </w:tc>
        <w:tc>
          <w:tcPr>
            <w:tcW w:w="2053" w:type="dxa"/>
            <w:tcBorders/>
            <w:tcMar>
              <w:top w:w="50" w:type="dxa"/>
              <w:left w:w="100" w:type="dxa"/>
            </w:tcMar>
            <w:vAlign w:val="center"/>
          </w:tcPr>
          <w:p>
            <w:pPr>
              <w:spacing w:before="0" w:after="0" w:line="276"/>
              <w:ind w:left="135"/>
              <w:jc w:val="center"/>
            </w:pPr>
          </w:p>
        </w:tc>
        <w:tc>
          <w:tcPr>
            <w:tcW w:w="151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9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9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jc w:val="left"/>
            </w:pPr>
          </w:p>
        </w:tc>
      </w:tr>
    </w:tbl>
    <w:p>
      <w:pPr>
        <w:sectPr>
          <w:pgSz w:w="16383" w:h="11906" w:orient="landscape"/>
        </w:sectPr>
      </w:pPr>
    </w:p>
    <w:bookmarkStart w:name="block-22602990" w:id="15"/>
    <w:p>
      <w:pPr>
        <w:sectPr>
          <w:pgSz w:w="16383" w:h="11906" w:orient="landscape"/>
        </w:sectPr>
      </w:pPr>
    </w:p>
    <w:bookmarkEnd w:id="15"/>
    <w:bookmarkEnd w:id="14"/>
    <w:bookmarkStart w:name="block-2260299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2602991"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5D"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9c8" Type="http://schemas.openxmlformats.org/officeDocument/2006/relationships/hyperlink" Id="rId296"/>
    <Relationship TargetMode="External" Target="https://m.edsoo.ru/8864cae0" Type="http://schemas.openxmlformats.org/officeDocument/2006/relationships/hyperlink" Id="rId297"/>
    <Relationship TargetMode="External" Target="https://m.edsoo.ru/8864cc0c" Type="http://schemas.openxmlformats.org/officeDocument/2006/relationships/hyperlink" Id="rId298"/>
    <Relationship TargetMode="External" Target="https://m.edsoo.ru/8864cd24" Type="http://schemas.openxmlformats.org/officeDocument/2006/relationships/hyperlink" Id="rId299"/>
    <Relationship TargetMode="External" Target="https://m.edsoo.ru/8864ce3c" Type="http://schemas.openxmlformats.org/officeDocument/2006/relationships/hyperlink" Id="rId300"/>
    <Relationship TargetMode="External" Target="https://m.edsoo.ru/8864cf5e" Type="http://schemas.openxmlformats.org/officeDocument/2006/relationships/hyperlink" Id="rId301"/>
    <Relationship TargetMode="External" Target="https://m.edsoo.ru/8864d080" Type="http://schemas.openxmlformats.org/officeDocument/2006/relationships/hyperlink" Id="rId302"/>
    <Relationship TargetMode="External" Target="https://m.edsoo.ru/8864d41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