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26633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Хабаровского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города Хабаровска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«Школа МЧС»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начальных классов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учитель Потапеня Е.Ю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Приказом МАОУ "Школа МЧС"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Директор И. Ю. Ющенко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143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2963695)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город Хабаровск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2266333" w:id="5"/>
    <w:p>
      <w:pPr>
        <w:sectPr>
          <w:pgSz w:w="11906" w:h="16383" w:orient="portrait"/>
        </w:sectPr>
      </w:pPr>
    </w:p>
    <w:bookmarkEnd w:id="5"/>
    <w:bookmarkEnd w:id="0"/>
    <w:bookmarkStart w:name="block-2226633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2266330" w:id="8"/>
    <w:p>
      <w:pPr>
        <w:sectPr>
          <w:pgSz w:w="11906" w:h="16383" w:orient="portrait"/>
        </w:sectPr>
      </w:pPr>
    </w:p>
    <w:bookmarkEnd w:id="8"/>
    <w:bookmarkEnd w:id="6"/>
    <w:bookmarkStart w:name="block-2226633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22266334" w:id="13"/>
    <w:p>
      <w:pPr>
        <w:sectPr>
          <w:pgSz w:w="11906" w:h="16383" w:orient="portrait"/>
        </w:sectPr>
      </w:pPr>
    </w:p>
    <w:bookmarkEnd w:id="13"/>
    <w:bookmarkEnd w:id="9"/>
    <w:bookmarkStart w:name="block-22266331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22266331" w:id="19"/>
    <w:p>
      <w:pPr>
        <w:sectPr>
          <w:pgSz w:w="11906" w:h="16383" w:orient="portrait"/>
        </w:sectPr>
      </w:pPr>
    </w:p>
    <w:bookmarkEnd w:id="19"/>
    <w:bookmarkEnd w:id="14"/>
    <w:bookmarkStart w:name="block-22266332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266332" w:id="21"/>
    <w:p>
      <w:pPr>
        <w:sectPr>
          <w:pgSz w:w="16383" w:h="11906" w:orient="landscape"/>
        </w:sectPr>
      </w:pPr>
    </w:p>
    <w:bookmarkEnd w:id="21"/>
    <w:bookmarkEnd w:id="20"/>
    <w:bookmarkStart w:name="block-22266335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5"/>
        <w:gridCol w:w="2320"/>
        <w:gridCol w:w="1282"/>
        <w:gridCol w:w="2295"/>
        <w:gridCol w:w="2429"/>
        <w:gridCol w:w="1737"/>
        <w:gridCol w:w="2936"/>
      </w:tblGrid>
      <w:tr>
        <w:trPr>
          <w:trHeight w:val="300" w:hRule="atLeast"/>
          <w:trHeight w:val="144" w:hRule="atLeast"/>
        </w:trPr>
        <w:tc>
          <w:tcPr>
            <w:tcW w:w="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2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7"/>
        <w:gridCol w:w="2400"/>
        <w:gridCol w:w="1269"/>
        <w:gridCol w:w="2279"/>
        <w:gridCol w:w="2415"/>
        <w:gridCol w:w="1724"/>
        <w:gridCol w:w="2920"/>
      </w:tblGrid>
      <w:tr>
        <w:trPr>
          <w:trHeight w:val="300" w:hRule="atLeast"/>
          <w:trHeight w:val="144" w:hRule="atLeast"/>
        </w:trPr>
        <w:tc>
          <w:tcPr>
            <w:tcW w:w="4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8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2"/>
        <w:gridCol w:w="3520"/>
        <w:gridCol w:w="1054"/>
        <w:gridCol w:w="2029"/>
        <w:gridCol w:w="2181"/>
        <w:gridCol w:w="1679"/>
        <w:gridCol w:w="2669"/>
      </w:tblGrid>
      <w:tr>
        <w:trPr>
          <w:trHeight w:val="300" w:hRule="atLeast"/>
          <w:trHeight w:val="144" w:hRule="atLeast"/>
        </w:trPr>
        <w:tc>
          <w:tcPr>
            <w:tcW w:w="3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30.10.2023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25.03.2024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5"/>
        <w:gridCol w:w="2480"/>
        <w:gridCol w:w="1232"/>
        <w:gridCol w:w="2237"/>
        <w:gridCol w:w="2375"/>
        <w:gridCol w:w="1828"/>
        <w:gridCol w:w="2877"/>
      </w:tblGrid>
      <w:tr>
        <w:trPr>
          <w:trHeight w:val="300" w:hRule="atLeast"/>
          <w:trHeight w:val="144" w:hRule="atLeast"/>
        </w:trPr>
        <w:tc>
          <w:tcPr>
            <w:tcW w:w="39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3210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02.11.2023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28.03.2024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20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266335" w:id="23"/>
    <w:p>
      <w:pPr>
        <w:sectPr>
          <w:pgSz w:w="16383" w:h="11906" w:orient="landscape"/>
        </w:sectPr>
      </w:pPr>
    </w:p>
    <w:bookmarkEnd w:id="23"/>
    <w:bookmarkEnd w:id="22"/>
    <w:bookmarkStart w:name="block-22266336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b50a40d-f8ae-4e5d-8e70-919f427dc0ce" w:id="25"/>
      <w:r>
        <w:rPr>
          <w:rFonts w:ascii="Times New Roman" w:hAnsi="Times New Roman"/>
          <w:b w:val="false"/>
          <w:i w:val="false"/>
          <w:color w:val="000000"/>
          <w:sz w:val="28"/>
        </w:rPr>
        <w:t>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bookmarkEnd w:id="25"/>
      <w:r>
        <w:rPr>
          <w:sz w:val="28"/>
        </w:rPr>
        <w:br/>
      </w:r>
      <w:bookmarkStart w:name="db50a40d-f8ae-4e5d-8e70-919f427dc0ce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7f88a84-cde6-45cc-9a12-309dd9b67dab" w:id="27"/>
      <w:r>
        <w:rPr>
          <w:rFonts w:ascii="Times New Roman" w:hAnsi="Times New Roman"/>
          <w:b w:val="false"/>
          <w:i w:val="false"/>
          <w:color w:val="000000"/>
          <w:sz w:val="28"/>
        </w:rPr>
        <w:t>1. Изобразительное искусство. Рабочие программы. Предметная линия учебников под редакцией Б.М. Неменского. 1-4 классы : https://prosv.ru/_data/assistance/25/0efe3a7b-51c1-11df-b021-0019b9f502d2_1.pdf?ysclid=lkeggyo1v4944182029</w:t>
      </w:r>
      <w:bookmarkEnd w:id="27"/>
      <w:r>
        <w:rPr>
          <w:sz w:val="28"/>
        </w:rPr>
        <w:br/>
      </w:r>
      <w:bookmarkStart w:name="27f88a84-cde6-45cc-9a12-309dd9b67dab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пособие для учителей общеобразоват. учреждений – М. : Просвещение, 2023</w:t>
      </w:r>
      <w:bookmarkEnd w:id="28"/>
      <w:r>
        <w:rPr>
          <w:sz w:val="28"/>
        </w:rPr>
        <w:br/>
      </w:r>
      <w:bookmarkStart w:name="27f88a84-cde6-45cc-9a12-309dd9b67dab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2.Изобразительное искусство. Методическое пособие. 1-4 классы. https://catalog.prosv.ru/attachment/1af29532-4d54-11db-9da7-00304874af64.pdf</w:t>
      </w:r>
      <w:bookmarkEnd w:id="29"/>
      <w:r>
        <w:rPr>
          <w:sz w:val="28"/>
        </w:rPr>
        <w:br/>
      </w:r>
      <w:bookmarkStart w:name="27f88a84-cde6-45cc-9a12-309dd9b67dab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Рабочая программа начального общего образования предмета "Изобразительное искусство" https://edsoo.ru/Predmet_Izobrazitelnoe.htm</w:t>
      </w:r>
      <w:bookmarkEnd w:id="30"/>
      <w:r>
        <w:rPr>
          <w:sz w:val="28"/>
        </w:rPr>
        <w:br/>
      </w:r>
      <w:bookmarkStart w:name="27f88a84-cde6-45cc-9a12-309dd9b67dab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Методическое пособие к примерной рабочей программе основного общего образования «Изобразительное искусство» https://edsoo.ru/Predmet_Izobrazitelnoe.htm</w:t>
      </w:r>
      <w:bookmarkEnd w:id="31"/>
      <w:r>
        <w:rPr>
          <w:sz w:val="28"/>
        </w:rPr>
        <w:br/>
      </w:r>
      <w:bookmarkStart w:name="27f88a84-cde6-45cc-9a12-309dd9b67dab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4.Словарь искусствоведческих терминов. https://monographies.ru/ru/book/section?id=6712 ysclid=lkegm9lsgz747965521</w:t>
      </w:r>
      <w:bookmarkEnd w:id="32"/>
      <w:r>
        <w:rPr>
          <w:sz w:val="28"/>
        </w:rPr>
        <w:br/>
      </w:r>
      <w:bookmarkStart w:name="27f88a84-cde6-45cc-9a12-309dd9b67dab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5.Стандарт основного общего образования по образовательной области «Искусство»</w:t>
      </w:r>
      <w:bookmarkEnd w:id="33"/>
      <w:r>
        <w:rPr>
          <w:sz w:val="28"/>
        </w:rPr>
        <w:br/>
      </w:r>
      <w:bookmarkStart w:name="27f88a84-cde6-45cc-9a12-309dd9b67dab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6.Учебник по изобразительному искусству Л.А. Неменская. Изобразительное искусство. Ты изображаешь, украшаешь и строишь. 1-4 класс</w:t>
      </w:r>
      <w:bookmarkEnd w:id="34"/>
      <w:r>
        <w:rPr>
          <w:sz w:val="28"/>
        </w:rPr>
        <w:br/>
      </w:r>
      <w:bookmarkStart w:name="27f88a84-cde6-45cc-9a12-309dd9b67dab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Печатные пособия</w:t>
      </w:r>
      <w:bookmarkEnd w:id="35"/>
      <w:r>
        <w:rPr>
          <w:sz w:val="28"/>
        </w:rPr>
        <w:br/>
      </w:r>
      <w:bookmarkStart w:name="27f88a84-cde6-45cc-9a12-309dd9b67dab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1.Дидактический раздаточный материал: карточки по художественной грамоте</w:t>
      </w:r>
      <w:bookmarkEnd w:id="36"/>
      <w:r>
        <w:rPr>
          <w:sz w:val="28"/>
        </w:rPr>
        <w:br/>
      </w:r>
      <w:bookmarkStart w:name="27f88a84-cde6-45cc-9a12-309dd9b67dab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2.Портреты русских и зарубежных художников</w:t>
      </w:r>
      <w:bookmarkEnd w:id="37"/>
      <w:r>
        <w:rPr>
          <w:sz w:val="28"/>
        </w:rPr>
        <w:br/>
      </w:r>
      <w:bookmarkStart w:name="27f88a84-cde6-45cc-9a12-309dd9b67dab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3.Схемы по правилам рисования предметов, растений, деревьев, животных, птиц, человека</w:t>
      </w:r>
      <w:bookmarkEnd w:id="38"/>
      <w:r>
        <w:rPr>
          <w:sz w:val="28"/>
        </w:rPr>
        <w:br/>
      </w:r>
      <w:bookmarkStart w:name="27f88a84-cde6-45cc-9a12-309dd9b67dab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4.Таблицы по цветоведению, перспективе, построению орнамента</w:t>
      </w:r>
      <w:bookmarkEnd w:id="39"/>
      <w:r>
        <w:rPr>
          <w:sz w:val="28"/>
        </w:rPr>
        <w:br/>
      </w:r>
      <w:bookmarkStart w:name="27f88a84-cde6-45cc-9a12-309dd9b67dab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5.Таблицы по стилям архитектуры, одежды, предметов быта</w:t>
      </w:r>
      <w:bookmarkEnd w:id="40"/>
      <w:r>
        <w:rPr>
          <w:sz w:val="28"/>
        </w:rPr>
        <w:br/>
      </w:r>
      <w:bookmarkStart w:name="27f88a84-cde6-45cc-9a12-309dd9b67dab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6.Таблицы по народным промыслам, русскому костюму, декоративно-прикладному искусству</w:t>
      </w:r>
      <w:bookmarkEnd w:id="41"/>
      <w:r>
        <w:rPr>
          <w:sz w:val="28"/>
        </w:rPr>
        <w:br/>
      </w:r>
      <w:r>
        <w:rPr>
          <w:sz w:val="28"/>
        </w:rPr>
        <w:br/>
      </w:r>
      <w:bookmarkStart w:name="27f88a84-cde6-45cc-9a12-309dd9b67dab" w:id="42"/>
      <w:bookmarkEnd w:id="4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d6e2bf-4893-4145-be02-d49817b4b26f" w:id="43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 РЭШ https://resh.edu.ru/subject/7/2/</w:t>
      </w:r>
      <w:bookmarkEnd w:id="43"/>
      <w:r>
        <w:rPr>
          <w:sz w:val="28"/>
        </w:rPr>
        <w:br/>
      </w:r>
      <w:bookmarkStart w:name="e2d6e2bf-4893-4145-be02-d49817b4b26f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Открытый урок https://urok.1sept.ru/</w:t>
      </w:r>
      <w:bookmarkEnd w:id="44"/>
      <w:r>
        <w:rPr>
          <w:sz w:val="28"/>
        </w:rPr>
        <w:br/>
      </w:r>
      <w:bookmarkStart w:name="e2d6e2bf-4893-4145-be02-d49817b4b26f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Инфоурок https://infourok.ru/</w:t>
      </w:r>
      <w:bookmarkEnd w:id="45"/>
      <w:r>
        <w:rPr>
          <w:sz w:val="28"/>
        </w:rPr>
        <w:br/>
      </w:r>
      <w:bookmarkStart w:name="e2d6e2bf-4893-4145-be02-d49817b4b26f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Открытая сеть работников образования https://nsportal.ru/</w:t>
      </w:r>
      <w:bookmarkEnd w:id="46"/>
      <w:r>
        <w:rPr>
          <w:sz w:val="28"/>
        </w:rPr>
        <w:br/>
      </w:r>
      <w:bookmarkStart w:name="e2d6e2bf-4893-4145-be02-d49817b4b26f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Обучение рисованию и изобразительному искусству по классам https://obuchalka.org/obuchenie-risovaniu-i-izobrazitelnomu-iskusstvu/po-klassam/?ysclid=lkehcpjrmr226595869</w:t>
      </w:r>
      <w:bookmarkEnd w:id="47"/>
      <w:r>
        <w:rPr>
          <w:sz w:val="28"/>
        </w:rPr>
        <w:br/>
      </w:r>
      <w:r>
        <w:rPr>
          <w:sz w:val="28"/>
        </w:rPr>
        <w:br/>
      </w:r>
      <w:bookmarkStart w:name="e2d6e2bf-4893-4145-be02-d49817b4b26f" w:id="4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ФГБНУ Институт стратегии развития образования Российской академии образования</w:t>
      </w:r>
      <w:bookmarkEnd w:id="48"/>
      <w:r>
        <w:rPr>
          <w:sz w:val="28"/>
        </w:rPr>
        <w:br/>
      </w:r>
      <w:r>
        <w:rPr>
          <w:sz w:val="28"/>
        </w:rPr>
        <w:br/>
      </w:r>
      <w:bookmarkStart w:name="e2d6e2bf-4893-4145-be02-d49817b4b26f" w:id="49"/>
      <w:bookmarkEnd w:id="49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2266336" w:id="50"/>
    <w:p>
      <w:pPr>
        <w:sectPr>
          <w:pgSz w:w="11906" w:h="16383" w:orient="portrait"/>
        </w:sectPr>
      </w:pPr>
    </w:p>
    <w:bookmarkEnd w:id="50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m.edsoo.ru/8a1496ae" Type="http://schemas.openxmlformats.org/officeDocument/2006/relationships/hyperlink" Id="rId14"/>
    <Relationship TargetMode="External" Target="https://m.edsoo.ru/8a14a932" Type="http://schemas.openxmlformats.org/officeDocument/2006/relationships/hyperlink" Id="rId15"/>
    <Relationship TargetMode="External" Target="https://m.edsoo.ru/8a14af2c" Type="http://schemas.openxmlformats.org/officeDocument/2006/relationships/hyperlink" Id="rId16"/>
    <Relationship TargetMode="External" Target="https://m.edsoo.ru/8a14b166" Type="http://schemas.openxmlformats.org/officeDocument/2006/relationships/hyperlink" Id="rId17"/>
    <Relationship TargetMode="External" Target="https://m.edsoo.ru/8a14cd18" Type="http://schemas.openxmlformats.org/officeDocument/2006/relationships/hyperlink" Id="rId18"/>
    <Relationship TargetMode="External" Target="https://m.edsoo.ru/8a14b2c4" Type="http://schemas.openxmlformats.org/officeDocument/2006/relationships/hyperlink" Id="rId19"/>
    <Relationship TargetMode="External" Target="https://m.edsoo.ru/8a1494d8" Type="http://schemas.openxmlformats.org/officeDocument/2006/relationships/hyperlink" Id="rId20"/>
    <Relationship TargetMode="External" Target="https://m.edsoo.ru/8a14c0e8" Type="http://schemas.openxmlformats.org/officeDocument/2006/relationships/hyperlink" Id="rId21"/>
    <Relationship TargetMode="External" Target="https://m.edsoo.ru/8a14929e" Type="http://schemas.openxmlformats.org/officeDocument/2006/relationships/hyperlink" Id="rId22"/>
    <Relationship TargetMode="External" Target="https://m.edsoo.ru/8a14c35e" Type="http://schemas.openxmlformats.org/officeDocument/2006/relationships/hyperlink" Id="rId23"/>
    <Relationship TargetMode="External" Target="https://m.edsoo.ru/8a14b490" Type="http://schemas.openxmlformats.org/officeDocument/2006/relationships/hyperlink" Id="rId24"/>
    <Relationship TargetMode="External" Target="https://m.edsoo.ru/8a14b6e8" Type="http://schemas.openxmlformats.org/officeDocument/2006/relationships/hyperlink" Id="rId25"/>
    <Relationship TargetMode="External" Target="https://m.edsoo.ru/8a14b8e6" Type="http://schemas.openxmlformats.org/officeDocument/2006/relationships/hyperlink" Id="rId26"/>
    <Relationship TargetMode="External" Target="https://m.edsoo.ru/8a14bd46" Type="http://schemas.openxmlformats.org/officeDocument/2006/relationships/hyperlink" Id="rId27"/>
    <Relationship TargetMode="External" Target="https://m.edsoo.ru/8a14ba1c" Type="http://schemas.openxmlformats.org/officeDocument/2006/relationships/hyperlink" Id="rId28"/>
    <Relationship TargetMode="External" Target="https://m.edsoo.ru/8a14a19e" Type="http://schemas.openxmlformats.org/officeDocument/2006/relationships/hyperlink" Id="rId29"/>
    <Relationship TargetMode="External" Target="https://m.edsoo.ru/8a14a45a" Type="http://schemas.openxmlformats.org/officeDocument/2006/relationships/hyperlink" Id="rId30"/>
    <Relationship TargetMode="External" Target="https://m.edsoo.ru/8a14a7f2" Type="http://schemas.openxmlformats.org/officeDocument/2006/relationships/hyperlink" Id="rId31"/>
    <Relationship TargetMode="External" Target="https://m.edsoo.ru/8a14996a" Type="http://schemas.openxmlformats.org/officeDocument/2006/relationships/hyperlink" Id="rId32"/>
    <Relationship TargetMode="External" Target="https://m.edsoo.ru/8a14982a" Type="http://schemas.openxmlformats.org/officeDocument/2006/relationships/hyperlink" Id="rId33"/>
    <Relationship TargetMode="External" Target="https://m.edsoo.ru/8a14a626" Type="http://schemas.openxmlformats.org/officeDocument/2006/relationships/hyperlink" Id="rId34"/>
    <Relationship TargetMode="External" Target="https://m.edsoo.ru/8a14c71e" Type="http://schemas.openxmlformats.org/officeDocument/2006/relationships/hyperlink" Id="rId35"/>
    <Relationship TargetMode="External" Target="https://m.edsoo.ru/8a14d0d8" Type="http://schemas.openxmlformats.org/officeDocument/2006/relationships/hyperlink" Id="rId36"/>
    <Relationship TargetMode="External" Target="https://m.edsoo.ru/8a14ca48" Type="http://schemas.openxmlformats.org/officeDocument/2006/relationships/hyperlink" Id="rId37"/>
    <Relationship TargetMode="External" Target="https://m.edsoo.ru/8a149c3a" Type="http://schemas.openxmlformats.org/officeDocument/2006/relationships/hyperlink" Id="rId38"/>
    <Relationship TargetMode="External" Target="https://m.edsoo.ru/8a14c890" Type="http://schemas.openxmlformats.org/officeDocument/2006/relationships/hyperlink" Id="rId39"/>
    <Relationship TargetMode="External" Target="https://m.edsoo.ru/8a149eb0" Type="http://schemas.openxmlformats.org/officeDocument/2006/relationships/hyperlink" Id="rId40"/>
    <Relationship TargetMode="External" Target="https://m.edsoo.ru/8a149abe" Type="http://schemas.openxmlformats.org/officeDocument/2006/relationships/hyperlink" Id="rId41"/>
    <Relationship TargetMode="External" Target="https://m.edsoo.ru/8a14acca" Type="http://schemas.openxmlformats.org/officeDocument/2006/relationships/hyperlink" Id="rId42"/>
    <Relationship TargetMode="External" Target="https://m.edsoo.ru/8a14fe78" Type="http://schemas.openxmlformats.org/officeDocument/2006/relationships/hyperlink" Id="rId43"/>
    <Relationship TargetMode="External" Target="https://m.edsoo.ru/8a14d4ca" Type="http://schemas.openxmlformats.org/officeDocument/2006/relationships/hyperlink" Id="rId44"/>
    <Relationship TargetMode="External" Target="https://m.edsoo.ru/8a14dd4e" Type="http://schemas.openxmlformats.org/officeDocument/2006/relationships/hyperlink" Id="rId45"/>
    <Relationship TargetMode="External" Target="https://m.edsoo.ru/8a150e90" Type="http://schemas.openxmlformats.org/officeDocument/2006/relationships/hyperlink" Id="rId46"/>
    <Relationship TargetMode="External" Target="https://m.edsoo.ru/8a14f630" Type="http://schemas.openxmlformats.org/officeDocument/2006/relationships/hyperlink" Id="rId47"/>
    <Relationship TargetMode="External" Target="https://m.edsoo.ru/8a151070" Type="http://schemas.openxmlformats.org/officeDocument/2006/relationships/hyperlink" Id="rId48"/>
    <Relationship TargetMode="External" Target="https://m.edsoo.ru/8a14eafa" Type="http://schemas.openxmlformats.org/officeDocument/2006/relationships/hyperlink" Id="rId49"/>
    <Relationship TargetMode="External" Target="https://m.edsoo.ru/8a14ec6c" Type="http://schemas.openxmlformats.org/officeDocument/2006/relationships/hyperlink" Id="rId50"/>
    <Relationship TargetMode="External" Target="https://m.edsoo.ru/8a14ede8" Type="http://schemas.openxmlformats.org/officeDocument/2006/relationships/hyperlink" Id="rId51"/>
    <Relationship TargetMode="External" Target="https://m.edsoo.ru/8a14e302" Type="http://schemas.openxmlformats.org/officeDocument/2006/relationships/hyperlink" Id="rId52"/>
    <Relationship TargetMode="External" Target="https://m.edsoo.ru/8a14fcca" Type="http://schemas.openxmlformats.org/officeDocument/2006/relationships/hyperlink" Id="rId53"/>
    <Relationship TargetMode="External" Target="https://m.edsoo.ru/8a14f838" Type="http://schemas.openxmlformats.org/officeDocument/2006/relationships/hyperlink" Id="rId54"/>
    <Relationship TargetMode="External" Target="https://m.edsoo.ru/8a14db64" Type="http://schemas.openxmlformats.org/officeDocument/2006/relationships/hyperlink" Id="rId55"/>
    <Relationship TargetMode="External" Target="https://m.edsoo.ru/8a14d7b8" Type="http://schemas.openxmlformats.org/officeDocument/2006/relationships/hyperlink" Id="rId56"/>
    <Relationship TargetMode="External" Target="https://m.edsoo.ru/8a14ec6c" Type="http://schemas.openxmlformats.org/officeDocument/2006/relationships/hyperlink" Id="rId57"/>
    <Relationship TargetMode="External" Target="https://m.edsoo.ru/8a14e938" Type="http://schemas.openxmlformats.org/officeDocument/2006/relationships/hyperlink" Id="rId58"/>
    <Relationship TargetMode="External" Target="https://m.edsoo.ru/8a14f036" Type="http://schemas.openxmlformats.org/officeDocument/2006/relationships/hyperlink" Id="rId59"/>
    <Relationship TargetMode="External" Target="https://m.edsoo.ru/8a14f270" Type="http://schemas.openxmlformats.org/officeDocument/2006/relationships/hyperlink" Id="rId60"/>
    <Relationship TargetMode="External" Target="https://m.edsoo.ru/8a151584" Type="http://schemas.openxmlformats.org/officeDocument/2006/relationships/hyperlink" Id="rId61"/>
    <Relationship TargetMode="External" Target="https://m.edsoo.ru/8a15074c" Type="http://schemas.openxmlformats.org/officeDocument/2006/relationships/hyperlink" Id="rId62"/>
    <Relationship TargetMode="External" Target="https://m.edsoo.ru/8a15088c" Type="http://schemas.openxmlformats.org/officeDocument/2006/relationships/hyperlink" Id="rId63"/>
    <Relationship TargetMode="External" Target="https://m.edsoo.ru/8a14faa4" Type="http://schemas.openxmlformats.org/officeDocument/2006/relationships/hyperlink" Id="rId64"/>
    <Relationship TargetMode="External" Target="https://m.edsoo.ru/8a150a80" Type="http://schemas.openxmlformats.org/officeDocument/2006/relationships/hyperlink" Id="rId65"/>
    <Relationship TargetMode="External" Target="https://m.edsoo.ru/8a151a7a" Type="http://schemas.openxmlformats.org/officeDocument/2006/relationships/hyperlink" Id="rId66"/>
    <Relationship TargetMode="External" Target="https://m.edsoo.ru/8a151318" Type="http://schemas.openxmlformats.org/officeDocument/2006/relationships/hyperlink" Id="rId67"/>
    <Relationship TargetMode="External" Target="https://m.edsoo.ru/8a15006c" Type="http://schemas.openxmlformats.org/officeDocument/2006/relationships/hyperlink" Id="rId68"/>
    <Relationship TargetMode="External" Target="https://m.edsoo.ru/8a150cb0" Type="http://schemas.openxmlformats.org/officeDocument/2006/relationships/hyperlink" Id="rId69"/>
    <Relationship TargetMode="External" Target="https://m.edsoo.ru/8a14e4c4" Type="http://schemas.openxmlformats.org/officeDocument/2006/relationships/hyperlink" Id="rId70"/>
    <Relationship TargetMode="External" Target="https://m.edsoo.ru/8a14e6b8" Type="http://schemas.openxmlformats.org/officeDocument/2006/relationships/hyperlink" Id="rId7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