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14409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Хабаровского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города Хабаровска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МАОУ «Школа МЧС»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начальных классов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Учитель Потапеня Е.Ю.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 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Приказом МАОУ "Школа МЧС"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Директор Ющенко И.Ю.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№143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3077342)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г. Хабаровск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3144093" w:id="5"/>
    <w:p>
      <w:pPr>
        <w:sectPr>
          <w:pgSz w:w="11906" w:h="16383" w:orient="portrait"/>
        </w:sectPr>
      </w:pPr>
    </w:p>
    <w:bookmarkEnd w:id="5"/>
    <w:bookmarkEnd w:id="0"/>
    <w:bookmarkStart w:name="block-2314409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3144090" w:id="8"/>
    <w:p>
      <w:pPr>
        <w:sectPr>
          <w:pgSz w:w="11906" w:h="16383" w:orient="portrait"/>
        </w:sectPr>
      </w:pPr>
    </w:p>
    <w:bookmarkEnd w:id="8"/>
    <w:bookmarkEnd w:id="6"/>
    <w:bookmarkStart w:name="block-2314409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23144094" w:id="13"/>
    <w:p>
      <w:pPr>
        <w:sectPr>
          <w:pgSz w:w="11906" w:h="16383" w:orient="portrait"/>
        </w:sectPr>
      </w:pPr>
    </w:p>
    <w:bookmarkEnd w:id="13"/>
    <w:bookmarkEnd w:id="9"/>
    <w:bookmarkStart w:name="block-23144091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23144091" w:id="19"/>
    <w:p>
      <w:pPr>
        <w:sectPr>
          <w:pgSz w:w="11906" w:h="16383" w:orient="portrait"/>
        </w:sectPr>
      </w:pPr>
    </w:p>
    <w:bookmarkEnd w:id="19"/>
    <w:bookmarkEnd w:id="14"/>
    <w:bookmarkStart w:name="block-23144092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144092" w:id="21"/>
    <w:p>
      <w:pPr>
        <w:sectPr>
          <w:pgSz w:w="16383" w:h="11906" w:orient="landscape"/>
        </w:sectPr>
      </w:pPr>
    </w:p>
    <w:bookmarkEnd w:id="21"/>
    <w:bookmarkEnd w:id="20"/>
    <w:bookmarkStart w:name="block-23144095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5"/>
        <w:gridCol w:w="2320"/>
        <w:gridCol w:w="1282"/>
        <w:gridCol w:w="2295"/>
        <w:gridCol w:w="2429"/>
        <w:gridCol w:w="1737"/>
        <w:gridCol w:w="2936"/>
      </w:tblGrid>
      <w:tr>
        <w:trPr>
          <w:trHeight w:val="300" w:hRule="atLeast"/>
          <w:trHeight w:val="144" w:hRule="atLeast"/>
        </w:trPr>
        <w:tc>
          <w:tcPr>
            <w:tcW w:w="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7"/>
        <w:gridCol w:w="2400"/>
        <w:gridCol w:w="1269"/>
        <w:gridCol w:w="2279"/>
        <w:gridCol w:w="2415"/>
        <w:gridCol w:w="1724"/>
        <w:gridCol w:w="2920"/>
      </w:tblGrid>
      <w:tr>
        <w:trPr>
          <w:trHeight w:val="300" w:hRule="atLeast"/>
          <w:trHeight w:val="144" w:hRule="atLeast"/>
        </w:trPr>
        <w:tc>
          <w:tcPr>
            <w:tcW w:w="4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5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2"/>
        <w:gridCol w:w="3520"/>
        <w:gridCol w:w="1054"/>
        <w:gridCol w:w="2029"/>
        <w:gridCol w:w="2181"/>
        <w:gridCol w:w="1679"/>
        <w:gridCol w:w="2669"/>
      </w:tblGrid>
      <w:tr>
        <w:trPr>
          <w:trHeight w:val="300" w:hRule="atLeast"/>
          <w:trHeight w:val="144" w:hRule="atLeast"/>
        </w:trPr>
        <w:tc>
          <w:tcPr>
            <w:tcW w:w="3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9"/>
        <w:gridCol w:w="2480"/>
        <w:gridCol w:w="1255"/>
        <w:gridCol w:w="2264"/>
        <w:gridCol w:w="2400"/>
        <w:gridCol w:w="1712"/>
        <w:gridCol w:w="2904"/>
      </w:tblGrid>
      <w:tr>
        <w:trPr>
          <w:trHeight w:val="300" w:hRule="atLeast"/>
          <w:trHeight w:val="144" w:hRule="atLeast"/>
        </w:trPr>
        <w:tc>
          <w:tcPr>
            <w:tcW w:w="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300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39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144095" w:id="23"/>
    <w:p>
      <w:pPr>
        <w:sectPr>
          <w:pgSz w:w="16383" w:h="11906" w:orient="landscape"/>
        </w:sectPr>
      </w:pPr>
    </w:p>
    <w:bookmarkEnd w:id="23"/>
    <w:bookmarkEnd w:id="22"/>
    <w:bookmarkStart w:name="block-23144096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b50a40d-f8ae-4e5d-8e70-919f427dc0ce" w:id="25"/>
      <w:r>
        <w:rPr>
          <w:rFonts w:ascii="Times New Roman" w:hAnsi="Times New Roman"/>
          <w:b w:val="false"/>
          <w:i w:val="false"/>
          <w:color w:val="000000"/>
          <w:sz w:val="28"/>
        </w:rPr>
        <w:t>• Изобразительное искусство, 4 класс/ Неменская Л.А.; под редакцией Неменского Б.М., Акционерное общество «Издательство «Просвещение»</w:t>
      </w:r>
      <w:bookmarkEnd w:id="25"/>
      <w:r>
        <w:rPr>
          <w:sz w:val="28"/>
        </w:rPr>
        <w:br/>
      </w:r>
      <w:bookmarkStart w:name="db50a40d-f8ae-4e5d-8e70-919f427dc0ce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26"/>
      <w:r>
        <w:rPr>
          <w:sz w:val="28"/>
        </w:rPr>
        <w:br/>
      </w:r>
      <w:bookmarkStart w:name="db50a40d-f8ae-4e5d-8e70-919f427dc0ce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  <w:bookmarkEnd w:id="27"/>
      <w:r>
        <w:rPr>
          <w:sz w:val="28"/>
        </w:rPr>
        <w:br/>
      </w:r>
      <w:bookmarkStart w:name="db50a40d-f8ae-4e5d-8e70-919f427dc0ce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bookmarkEnd w:id="2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dd35848-e36b-4acb-b5c4-2cdb1dad2998" w:id="29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пособия, таблицы, муляжи, схемы, диски, библиотека, тетради медиоресурсы интернета</w:t>
      </w:r>
      <w:bookmarkEnd w:id="29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name="6dd35848-e36b-4acb-b5c4-2cdb1dad2998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сайт "Инфоурок" https//infourok.ru YTTPS//VK.COM/CLUB204167892 conf/ipk - tula/ru resh.edu.ru pedsovet.su Seminar Praktika и др.</w:t>
      </w:r>
      <w:bookmarkEnd w:id="3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7f88a84-cde6-45cc-9a12-309dd9b67dab" w:id="31"/>
      <w:r>
        <w:rPr>
          <w:rFonts w:ascii="Times New Roman" w:hAnsi="Times New Roman"/>
          <w:b w:val="false"/>
          <w:i w:val="false"/>
          <w:color w:val="000000"/>
          <w:sz w:val="28"/>
        </w:rPr>
        <w:t>РЭШ,сайт "Инфоурок" https//infourok.ru YTTPS//VK.COM/CLUB204167892 conf/ipk - tula/ru resh.edu.ru pedsovet.su Seminar Praktika и др.</w:t>
      </w:r>
      <w:bookmarkEnd w:id="3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3144096" w:id="32"/>
    <w:p>
      <w:pPr>
        <w:sectPr>
          <w:pgSz w:w="11906" w:h="16383" w:orient="portrait"/>
        </w:sectPr>
      </w:pPr>
    </w:p>
    <w:bookmarkEnd w:id="32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m.edsoo.ru/8a1496ae" Type="http://schemas.openxmlformats.org/officeDocument/2006/relationships/hyperlink" Id="rId14"/>
    <Relationship TargetMode="External" Target="https://m.edsoo.ru/8a14a932" Type="http://schemas.openxmlformats.org/officeDocument/2006/relationships/hyperlink" Id="rId15"/>
    <Relationship TargetMode="External" Target="https://m.edsoo.ru/8a14af2c" Type="http://schemas.openxmlformats.org/officeDocument/2006/relationships/hyperlink" Id="rId16"/>
    <Relationship TargetMode="External" Target="https://m.edsoo.ru/8a14b166" Type="http://schemas.openxmlformats.org/officeDocument/2006/relationships/hyperlink" Id="rId17"/>
    <Relationship TargetMode="External" Target="https://m.edsoo.ru/8a14cd18" Type="http://schemas.openxmlformats.org/officeDocument/2006/relationships/hyperlink" Id="rId18"/>
    <Relationship TargetMode="External" Target="https://m.edsoo.ru/8a14b2c4" Type="http://schemas.openxmlformats.org/officeDocument/2006/relationships/hyperlink" Id="rId19"/>
    <Relationship TargetMode="External" Target="https://m.edsoo.ru/8a1494d8" Type="http://schemas.openxmlformats.org/officeDocument/2006/relationships/hyperlink" Id="rId20"/>
    <Relationship TargetMode="External" Target="https://m.edsoo.ru/8a14c0e8" Type="http://schemas.openxmlformats.org/officeDocument/2006/relationships/hyperlink" Id="rId21"/>
    <Relationship TargetMode="External" Target="https://m.edsoo.ru/8a14929e" Type="http://schemas.openxmlformats.org/officeDocument/2006/relationships/hyperlink" Id="rId22"/>
    <Relationship TargetMode="External" Target="https://m.edsoo.ru/8a14c35e" Type="http://schemas.openxmlformats.org/officeDocument/2006/relationships/hyperlink" Id="rId23"/>
    <Relationship TargetMode="External" Target="https://m.edsoo.ru/8a14b490" Type="http://schemas.openxmlformats.org/officeDocument/2006/relationships/hyperlink" Id="rId24"/>
    <Relationship TargetMode="External" Target="https://m.edsoo.ru/8a14b6e8" Type="http://schemas.openxmlformats.org/officeDocument/2006/relationships/hyperlink" Id="rId25"/>
    <Relationship TargetMode="External" Target="https://m.edsoo.ru/8a14b8e6" Type="http://schemas.openxmlformats.org/officeDocument/2006/relationships/hyperlink" Id="rId26"/>
    <Relationship TargetMode="External" Target="https://m.edsoo.ru/8a14ba1c" Type="http://schemas.openxmlformats.org/officeDocument/2006/relationships/hyperlink" Id="rId27"/>
    <Relationship TargetMode="External" Target="https://m.edsoo.ru/8a14bd46" Type="http://schemas.openxmlformats.org/officeDocument/2006/relationships/hyperlink" Id="rId28"/>
    <Relationship TargetMode="External" Target="https://m.edsoo.ru/8a14a19e" Type="http://schemas.openxmlformats.org/officeDocument/2006/relationships/hyperlink" Id="rId29"/>
    <Relationship TargetMode="External" Target="https://m.edsoo.ru/8a14a45a" Type="http://schemas.openxmlformats.org/officeDocument/2006/relationships/hyperlink" Id="rId30"/>
    <Relationship TargetMode="External" Target="https://m.edsoo.ru/8a14a7f2" Type="http://schemas.openxmlformats.org/officeDocument/2006/relationships/hyperlink" Id="rId31"/>
    <Relationship TargetMode="External" Target="https://m.edsoo.ru/8a14996a" Type="http://schemas.openxmlformats.org/officeDocument/2006/relationships/hyperlink" Id="rId32"/>
    <Relationship TargetMode="External" Target="https://m.edsoo.ru/8a14982a" Type="http://schemas.openxmlformats.org/officeDocument/2006/relationships/hyperlink" Id="rId33"/>
    <Relationship TargetMode="External" Target="https://m.edsoo.ru/8a14a626" Type="http://schemas.openxmlformats.org/officeDocument/2006/relationships/hyperlink" Id="rId34"/>
    <Relationship TargetMode="External" Target="https://m.edsoo.ru/8a14c71e" Type="http://schemas.openxmlformats.org/officeDocument/2006/relationships/hyperlink" Id="rId35"/>
    <Relationship TargetMode="External" Target="https://m.edsoo.ru/8a14d0d8" Type="http://schemas.openxmlformats.org/officeDocument/2006/relationships/hyperlink" Id="rId36"/>
    <Relationship TargetMode="External" Target="https://m.edsoo.ru/8a14ca48" Type="http://schemas.openxmlformats.org/officeDocument/2006/relationships/hyperlink" Id="rId37"/>
    <Relationship TargetMode="External" Target="https://m.edsoo.ru/8a149c3a" Type="http://schemas.openxmlformats.org/officeDocument/2006/relationships/hyperlink" Id="rId38"/>
    <Relationship TargetMode="External" Target="https://m.edsoo.ru/8a14c890" Type="http://schemas.openxmlformats.org/officeDocument/2006/relationships/hyperlink" Id="rId39"/>
    <Relationship TargetMode="External" Target="https://m.edsoo.ru/8a149eb0" Type="http://schemas.openxmlformats.org/officeDocument/2006/relationships/hyperlink" Id="rId40"/>
    <Relationship TargetMode="External" Target="https://m.edsoo.ru/8a149abe" Type="http://schemas.openxmlformats.org/officeDocument/2006/relationships/hyperlink" Id="rId41"/>
    <Relationship TargetMode="External" Target="https://m.edsoo.ru/8a14acca" Type="http://schemas.openxmlformats.org/officeDocument/2006/relationships/hyperlink" Id="rId42"/>
    <Relationship TargetMode="External" Target="https://m.edsoo.ru/8a14fe78" Type="http://schemas.openxmlformats.org/officeDocument/2006/relationships/hyperlink" Id="rId43"/>
    <Relationship TargetMode="External" Target="https://m.edsoo.ru/8a14d4ca" Type="http://schemas.openxmlformats.org/officeDocument/2006/relationships/hyperlink" Id="rId44"/>
    <Relationship TargetMode="External" Target="https://m.edsoo.ru/8a14dd4e" Type="http://schemas.openxmlformats.org/officeDocument/2006/relationships/hyperlink" Id="rId45"/>
    <Relationship TargetMode="External" Target="https://m.edsoo.ru/8a150e90" Type="http://schemas.openxmlformats.org/officeDocument/2006/relationships/hyperlink" Id="rId46"/>
    <Relationship TargetMode="External" Target="https://m.edsoo.ru/8a14f630" Type="http://schemas.openxmlformats.org/officeDocument/2006/relationships/hyperlink" Id="rId47"/>
    <Relationship TargetMode="External" Target="https://m.edsoo.ru/8a151070" Type="http://schemas.openxmlformats.org/officeDocument/2006/relationships/hyperlink" Id="rId48"/>
    <Relationship TargetMode="External" Target="https://m.edsoo.ru/8a14eafa" Type="http://schemas.openxmlformats.org/officeDocument/2006/relationships/hyperlink" Id="rId49"/>
    <Relationship TargetMode="External" Target="https://m.edsoo.ru/8a14ec6c" Type="http://schemas.openxmlformats.org/officeDocument/2006/relationships/hyperlink" Id="rId50"/>
    <Relationship TargetMode="External" Target="https://m.edsoo.ru/8a14ede8" Type="http://schemas.openxmlformats.org/officeDocument/2006/relationships/hyperlink" Id="rId51"/>
    <Relationship TargetMode="External" Target="https://m.edsoo.ru/8a14e302" Type="http://schemas.openxmlformats.org/officeDocument/2006/relationships/hyperlink" Id="rId52"/>
    <Relationship TargetMode="External" Target="https://m.edsoo.ru/8a14fcca" Type="http://schemas.openxmlformats.org/officeDocument/2006/relationships/hyperlink" Id="rId53"/>
    <Relationship TargetMode="External" Target="https://m.edsoo.ru/8a14f838" Type="http://schemas.openxmlformats.org/officeDocument/2006/relationships/hyperlink" Id="rId54"/>
    <Relationship TargetMode="External" Target="https://m.edsoo.ru/8a14db64" Type="http://schemas.openxmlformats.org/officeDocument/2006/relationships/hyperlink" Id="rId55"/>
    <Relationship TargetMode="External" Target="https://m.edsoo.ru/8a14d7b8" Type="http://schemas.openxmlformats.org/officeDocument/2006/relationships/hyperlink" Id="rId56"/>
    <Relationship TargetMode="External" Target="https://m.edsoo.ru/8a14ec6c" Type="http://schemas.openxmlformats.org/officeDocument/2006/relationships/hyperlink" Id="rId57"/>
    <Relationship TargetMode="External" Target="https://m.edsoo.ru/8a14e938" Type="http://schemas.openxmlformats.org/officeDocument/2006/relationships/hyperlink" Id="rId58"/>
    <Relationship TargetMode="External" Target="https://m.edsoo.ru/8a14f036" Type="http://schemas.openxmlformats.org/officeDocument/2006/relationships/hyperlink" Id="rId59"/>
    <Relationship TargetMode="External" Target="https://m.edsoo.ru/8a14f270" Type="http://schemas.openxmlformats.org/officeDocument/2006/relationships/hyperlink" Id="rId60"/>
    <Relationship TargetMode="External" Target="https://m.edsoo.ru/8a151584" Type="http://schemas.openxmlformats.org/officeDocument/2006/relationships/hyperlink" Id="rId61"/>
    <Relationship TargetMode="External" Target="https://m.edsoo.ru/8a15074c" Type="http://schemas.openxmlformats.org/officeDocument/2006/relationships/hyperlink" Id="rId62"/>
    <Relationship TargetMode="External" Target="https://m.edsoo.ru/8a15088c" Type="http://schemas.openxmlformats.org/officeDocument/2006/relationships/hyperlink" Id="rId63"/>
    <Relationship TargetMode="External" Target="https://m.edsoo.ru/8a14faa4" Type="http://schemas.openxmlformats.org/officeDocument/2006/relationships/hyperlink" Id="rId64"/>
    <Relationship TargetMode="External" Target="https://m.edsoo.ru/8a150a80" Type="http://schemas.openxmlformats.org/officeDocument/2006/relationships/hyperlink" Id="rId65"/>
    <Relationship TargetMode="External" Target="https://m.edsoo.ru/8a151a7a" Type="http://schemas.openxmlformats.org/officeDocument/2006/relationships/hyperlink" Id="rId66"/>
    <Relationship TargetMode="External" Target="https://m.edsoo.ru/8a151318" Type="http://schemas.openxmlformats.org/officeDocument/2006/relationships/hyperlink" Id="rId67"/>
    <Relationship TargetMode="External" Target="https://m.edsoo.ru/8a15006c" Type="http://schemas.openxmlformats.org/officeDocument/2006/relationships/hyperlink" Id="rId68"/>
    <Relationship TargetMode="External" Target="https://m.edsoo.ru/8a150cb0" Type="http://schemas.openxmlformats.org/officeDocument/2006/relationships/hyperlink" Id="rId69"/>
    <Relationship TargetMode="External" Target="https://m.edsoo.ru/8a14e4c4" Type="http://schemas.openxmlformats.org/officeDocument/2006/relationships/hyperlink" Id="rId70"/>
    <Relationship TargetMode="External" Target="https://m.edsoo.ru/8a14e6b8" Type="http://schemas.openxmlformats.org/officeDocument/2006/relationships/hyperlink" Id="rId7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