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30634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и науки Хабаровского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Управление образования администрации города Хабаровска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начальных классов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учитель Потапеня Е.Ю.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Председатель</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МАОУ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Директор И.Ю. Ющенко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143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2968816)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город Хабаровск</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306349" w:id="5"/>
    <w:p>
      <w:pPr>
        <w:sectPr>
          <w:pgSz w:w="11906" w:h="16383" w:orient="portrait"/>
        </w:sectPr>
      </w:pPr>
    </w:p>
    <w:bookmarkEnd w:id="5"/>
    <w:bookmarkEnd w:id="0"/>
    <w:bookmarkStart w:name="block-22306350"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2306350" w:id="8"/>
    <w:p>
      <w:pPr>
        <w:sectPr>
          <w:pgSz w:w="11906" w:h="16383" w:orient="portrait"/>
        </w:sectPr>
      </w:pPr>
    </w:p>
    <w:bookmarkEnd w:id="8"/>
    <w:bookmarkEnd w:id="6"/>
    <w:bookmarkStart w:name="block-22306348"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2306348" w:id="91"/>
    <w:p>
      <w:pPr>
        <w:sectPr>
          <w:pgSz w:w="11906" w:h="16383" w:orient="portrait"/>
        </w:sectPr>
      </w:pPr>
    </w:p>
    <w:bookmarkEnd w:id="91"/>
    <w:bookmarkEnd w:id="9"/>
    <w:bookmarkStart w:name="block-22306352"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2306352" w:id="93"/>
    <w:p>
      <w:pPr>
        <w:sectPr>
          <w:pgSz w:w="11906" w:h="16383" w:orient="portrait"/>
        </w:sectPr>
      </w:pPr>
    </w:p>
    <w:bookmarkEnd w:id="93"/>
    <w:bookmarkEnd w:id="92"/>
    <w:bookmarkStart w:name="block-22306351"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2306351" w:id="95"/>
    <w:p>
      <w:pPr>
        <w:sectPr>
          <w:pgSz w:w="16383" w:h="11906" w:orient="landscape"/>
        </w:sectPr>
      </w:pPr>
    </w:p>
    <w:bookmarkEnd w:id="95"/>
    <w:bookmarkEnd w:id="94"/>
    <w:bookmarkStart w:name="block-22306355"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42"/>
        <w:gridCol w:w="2960"/>
        <w:gridCol w:w="1126"/>
        <w:gridCol w:w="2113"/>
        <w:gridCol w:w="2260"/>
        <w:gridCol w:w="1739"/>
        <w:gridCol w:w="2754"/>
      </w:tblGrid>
      <w:tr>
        <w:trPr>
          <w:trHeight w:val="300" w:hRule="atLeast"/>
          <w:trHeight w:val="144" w:hRule="atLeast"/>
        </w:trPr>
        <w:tc>
          <w:tcPr>
            <w:tcW w:w="4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27" w:type="dxa"/>
            <w:tcBorders/>
            <w:tcMar>
              <w:top w:w="50" w:type="dxa"/>
              <w:left w:w="100" w:type="dxa"/>
            </w:tcMar>
            <w:vAlign w:val="center"/>
          </w:tcPr>
          <w:p>
            <w:pPr>
              <w:spacing w:before="0" w:after="0"/>
              <w:ind w:left="135"/>
              <w:jc w:val="left"/>
            </w:pPr>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27" w:type="dxa"/>
            <w:tcBorders/>
            <w:tcMar>
              <w:top w:w="50" w:type="dxa"/>
              <w:left w:w="100" w:type="dxa"/>
            </w:tcMar>
            <w:vAlign w:val="center"/>
          </w:tcPr>
          <w:p>
            <w:pPr>
              <w:spacing w:before="0" w:after="0"/>
              <w:ind w:left="135"/>
              <w:jc w:val="left"/>
            </w:pPr>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31.10.2023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27" w:type="dxa"/>
            <w:tcBorders/>
            <w:tcMar>
              <w:top w:w="50" w:type="dxa"/>
              <w:left w:w="100" w:type="dxa"/>
            </w:tcMar>
            <w:vAlign w:val="center"/>
          </w:tcPr>
          <w:p>
            <w:pPr>
              <w:spacing w:before="0" w:after="0"/>
              <w:ind w:left="135"/>
              <w:jc w:val="left"/>
            </w:pPr>
          </w:p>
        </w:tc>
      </w:tr>
      <w:tr>
        <w:trPr>
          <w:trHeight w:val="22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27" w:type="dxa"/>
            <w:tcBorders/>
            <w:tcMar>
              <w:top w:w="50" w:type="dxa"/>
              <w:left w:w="100" w:type="dxa"/>
            </w:tcMar>
            <w:vAlign w:val="center"/>
          </w:tcPr>
          <w:p>
            <w:pPr>
              <w:spacing w:before="0" w:after="0"/>
              <w:ind w:left="135"/>
              <w:jc w:val="left"/>
            </w:pPr>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27" w:type="dxa"/>
            <w:tcBorders/>
            <w:tcMar>
              <w:top w:w="50" w:type="dxa"/>
              <w:left w:w="100" w:type="dxa"/>
            </w:tcMar>
            <w:vAlign w:val="center"/>
          </w:tcPr>
          <w:p>
            <w:pPr>
              <w:spacing w:before="0" w:after="0"/>
              <w:ind w:left="135"/>
              <w:jc w:val="left"/>
            </w:pPr>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27" w:type="dxa"/>
            <w:tcBorders/>
            <w:tcMar>
              <w:top w:w="50" w:type="dxa"/>
              <w:left w:w="100" w:type="dxa"/>
            </w:tcMar>
            <w:vAlign w:val="center"/>
          </w:tcPr>
          <w:p>
            <w:pPr>
              <w:spacing w:before="0" w:after="0"/>
              <w:ind w:left="135"/>
              <w:jc w:val="left"/>
            </w:pPr>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p>
        </w:tc>
        <w:tc>
          <w:tcPr>
            <w:tcW w:w="192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p>
        </w:tc>
        <w:tc>
          <w:tcPr>
            <w:tcW w:w="1927" w:type="dxa"/>
            <w:tcBorders/>
            <w:tcMar>
              <w:top w:w="50" w:type="dxa"/>
              <w:left w:w="100" w:type="dxa"/>
            </w:tcMar>
            <w:vAlign w:val="center"/>
          </w:tcPr>
          <w:p>
            <w:pPr>
              <w:spacing w:before="0" w:after="0"/>
              <w:ind w:left="135"/>
              <w:jc w:val="left"/>
            </w:pPr>
          </w:p>
        </w:tc>
      </w:tr>
      <w:tr>
        <w:trPr>
          <w:trHeight w:val="190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p>
        </w:tc>
        <w:tc>
          <w:tcPr>
            <w:tcW w:w="1927" w:type="dxa"/>
            <w:tcBorders/>
            <w:tcMar>
              <w:top w:w="50" w:type="dxa"/>
              <w:left w:w="100" w:type="dxa"/>
            </w:tcMar>
            <w:vAlign w:val="center"/>
          </w:tcPr>
          <w:p>
            <w:pPr>
              <w:spacing w:before="0" w:after="0"/>
              <w:ind w:left="135"/>
              <w:jc w:val="left"/>
            </w:pPr>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p>
        </w:tc>
        <w:tc>
          <w:tcPr>
            <w:tcW w:w="1927" w:type="dxa"/>
            <w:tcBorders/>
            <w:tcMar>
              <w:top w:w="50" w:type="dxa"/>
              <w:left w:w="100" w:type="dxa"/>
            </w:tcMar>
            <w:vAlign w:val="center"/>
          </w:tcPr>
          <w:p>
            <w:pPr>
              <w:spacing w:before="0" w:after="0"/>
              <w:ind w:left="135"/>
              <w:jc w:val="left"/>
            </w:pPr>
          </w:p>
        </w:tc>
      </w:tr>
      <w:tr>
        <w:trPr>
          <w:trHeight w:val="136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p>
        </w:tc>
        <w:tc>
          <w:tcPr>
            <w:tcW w:w="1927" w:type="dxa"/>
            <w:tcBorders/>
            <w:tcMar>
              <w:top w:w="50" w:type="dxa"/>
              <w:left w:w="100" w:type="dxa"/>
            </w:tcMar>
            <w:vAlign w:val="center"/>
          </w:tcPr>
          <w:p>
            <w:pPr>
              <w:spacing w:before="0" w:after="0"/>
              <w:ind w:left="135"/>
              <w:jc w:val="left"/>
            </w:pPr>
          </w:p>
        </w:tc>
      </w:tr>
      <w:tr>
        <w:trPr>
          <w:trHeight w:val="2175" w:hRule="atLeast"/>
          <w:trHeight w:val="144" w:hRule="atLeast"/>
        </w:trPr>
        <w:tc>
          <w:tcPr>
            <w:tcW w:w="4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9" w:type="dxa"/>
            <w:tcBorders/>
            <w:tcMar>
              <w:top w:w="50" w:type="dxa"/>
              <w:left w:w="100" w:type="dxa"/>
            </w:tcMar>
            <w:vAlign w:val="center"/>
          </w:tcPr>
          <w:p>
            <w:pPr>
              <w:spacing w:before="0" w:after="0" w:line="276"/>
              <w:ind w:left="135"/>
              <w:jc w:val="center"/>
            </w:pPr>
          </w:p>
        </w:tc>
        <w:tc>
          <w:tcPr>
            <w:tcW w:w="1582" w:type="dxa"/>
            <w:tcBorders/>
            <w:tcMar>
              <w:top w:w="50" w:type="dxa"/>
              <w:left w:w="100" w:type="dxa"/>
            </w:tcMar>
            <w:vAlign w:val="center"/>
          </w:tcPr>
          <w:p>
            <w:pPr>
              <w:spacing w:before="0" w:after="0" w:line="276"/>
              <w:ind w:left="135"/>
              <w:jc w:val="center"/>
            </w:pPr>
          </w:p>
        </w:tc>
        <w:tc>
          <w:tcPr>
            <w:tcW w:w="1217" w:type="dxa"/>
            <w:tcBorders/>
            <w:tcMar>
              <w:top w:w="50" w:type="dxa"/>
              <w:left w:w="100" w:type="dxa"/>
            </w:tcMar>
            <w:vAlign w:val="center"/>
          </w:tcPr>
          <w:p>
            <w:pPr>
              <w:spacing w:before="0" w:after="0"/>
              <w:ind w:left="135"/>
              <w:jc w:val="left"/>
            </w:pPr>
          </w:p>
        </w:tc>
        <w:tc>
          <w:tcPr>
            <w:tcW w:w="192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5"/>
        <w:gridCol w:w="2931"/>
        <w:gridCol w:w="1131"/>
        <w:gridCol w:w="2119"/>
        <w:gridCol w:w="2265"/>
        <w:gridCol w:w="1744"/>
        <w:gridCol w:w="2759"/>
      </w:tblGrid>
      <w:tr>
        <w:trPr>
          <w:trHeight w:val="300" w:hRule="atLeast"/>
          <w:trHeight w:val="144" w:hRule="atLeast"/>
        </w:trPr>
        <w:tc>
          <w:tcPr>
            <w:tcW w:w="4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3">
              <w:r>
                <w:rPr>
                  <w:rFonts w:ascii="Times New Roman" w:hAnsi="Times New Roman"/>
                  <w:b w:val="false"/>
                  <w:i w:val="false"/>
                  <w:color w:val="0000ff"/>
                  <w:sz w:val="22"/>
                  <w:u w:val="single"/>
                </w:rPr>
                <w:t>https://m.edsoo.ru/f29f70aa</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931" w:type="dxa"/>
            <w:tcBorders/>
            <w:tcMar>
              <w:top w:w="50" w:type="dxa"/>
              <w:left w:w="100" w:type="dxa"/>
            </w:tcMar>
            <w:vAlign w:val="center"/>
          </w:tcPr>
          <w:p>
            <w:pPr>
              <w:spacing w:before="0" w:after="0"/>
              <w:ind w:left="135"/>
              <w:jc w:val="left"/>
            </w:pPr>
          </w:p>
        </w:tc>
      </w:tr>
      <w:tr>
        <w:trPr>
          <w:trHeight w:val="297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1" w:type="dxa"/>
            <w:tcBorders/>
            <w:tcMar>
              <w:top w:w="50" w:type="dxa"/>
              <w:left w:w="100" w:type="dxa"/>
            </w:tcMar>
            <w:vAlign w:val="center"/>
          </w:tcPr>
          <w:p>
            <w:pPr>
              <w:spacing w:before="0" w:after="0"/>
              <w:ind w:left="135"/>
              <w:jc w:val="left"/>
            </w:pPr>
          </w:p>
        </w:tc>
      </w:tr>
      <w:tr>
        <w:trPr>
          <w:trHeight w:val="318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https://m.edsoo.ru/f29f6e34</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https://m.edsoo.ru/f29f7956</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https://m.edsoo.ru/f29f7a78</w:t>
              </w:r>
            </w:hyperlink>
          </w:p>
        </w:tc>
      </w:tr>
      <w:tr>
        <w:trPr>
          <w:trHeight w:val="25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https://m.edsoo.ru/f29f5afc</w:t>
              </w:r>
            </w:hyperlink>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31.10.2023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https://m.edsoo.ru/f29f983c</w:t>
              </w:r>
            </w:hyperlink>
          </w:p>
        </w:tc>
      </w:tr>
      <w:tr>
        <w:trPr>
          <w:trHeight w:val="21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https://m.edsoo.ru/f29fad7c</w:t>
              </w:r>
            </w:hyperlink>
          </w:p>
        </w:tc>
      </w:tr>
      <w:tr>
        <w:trPr>
          <w:trHeight w:val="265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https://m.edsoo.ru/f29fa11a</w:t>
              </w:r>
            </w:hyperlink>
          </w:p>
        </w:tc>
      </w:tr>
      <w:tr>
        <w:trPr>
          <w:trHeight w:val="24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https://m.edsoo.ru/f29fb8f8</w:t>
              </w:r>
            </w:hyperlink>
          </w:p>
        </w:tc>
      </w:tr>
      <w:tr>
        <w:trPr>
          <w:trHeight w:val="205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https://m.edsoo.ru/f2a0afd8</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1" w:type="dxa"/>
            <w:tcBorders/>
            <w:tcMar>
              <w:top w:w="50" w:type="dxa"/>
              <w:left w:w="100" w:type="dxa"/>
            </w:tcMar>
            <w:vAlign w:val="center"/>
          </w:tcPr>
          <w:p>
            <w:pPr>
              <w:spacing w:before="0" w:after="0"/>
              <w:ind w:left="135"/>
              <w:jc w:val="left"/>
            </w:pPr>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931" w:type="dxa"/>
            <w:tcBorders/>
            <w:tcMar>
              <w:top w:w="50" w:type="dxa"/>
              <w:left w:w="100" w:type="dxa"/>
            </w:tcMar>
            <w:vAlign w:val="center"/>
          </w:tcPr>
          <w:p>
            <w:pPr>
              <w:spacing w:before="0" w:after="0"/>
              <w:ind w:left="135"/>
              <w:jc w:val="left"/>
            </w:pPr>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1" w:type="dxa"/>
            <w:tcBorders/>
            <w:tcMar>
              <w:top w:w="50" w:type="dxa"/>
              <w:left w:w="100" w:type="dxa"/>
            </w:tcMar>
            <w:vAlign w:val="center"/>
          </w:tcPr>
          <w:p>
            <w:pPr>
              <w:spacing w:before="0" w:after="0"/>
              <w:ind w:left="135"/>
              <w:jc w:val="left"/>
            </w:pPr>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931" w:type="dxa"/>
            <w:tcBorders/>
            <w:tcMar>
              <w:top w:w="50" w:type="dxa"/>
              <w:left w:w="100" w:type="dxa"/>
            </w:tcMar>
            <w:vAlign w:val="center"/>
          </w:tcPr>
          <w:p>
            <w:pPr>
              <w:spacing w:before="0" w:after="0"/>
              <w:ind w:left="135"/>
              <w:jc w:val="left"/>
            </w:pPr>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931" w:type="dxa"/>
            <w:tcBorders/>
            <w:tcMar>
              <w:top w:w="50" w:type="dxa"/>
              <w:left w:w="100" w:type="dxa"/>
            </w:tcMar>
            <w:vAlign w:val="center"/>
          </w:tcPr>
          <w:p>
            <w:pPr>
              <w:spacing w:before="0" w:after="0"/>
              <w:ind w:left="135"/>
              <w:jc w:val="left"/>
            </w:pPr>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1" w:type="dxa"/>
            <w:tcBorders/>
            <w:tcMar>
              <w:top w:w="50" w:type="dxa"/>
              <w:left w:w="100" w:type="dxa"/>
            </w:tcMar>
            <w:vAlign w:val="center"/>
          </w:tcPr>
          <w:p>
            <w:pPr>
              <w:spacing w:before="0" w:after="0"/>
              <w:ind w:left="135"/>
              <w:jc w:val="left"/>
            </w:pPr>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1" w:type="dxa"/>
            <w:tcBorders/>
            <w:tcMar>
              <w:top w:w="50" w:type="dxa"/>
              <w:left w:w="100" w:type="dxa"/>
            </w:tcMar>
            <w:vAlign w:val="center"/>
          </w:tcPr>
          <w:p>
            <w:pPr>
              <w:spacing w:before="0" w:after="0"/>
              <w:ind w:left="135"/>
              <w:jc w:val="left"/>
            </w:pPr>
          </w:p>
        </w:tc>
      </w:tr>
      <w:tr>
        <w:trPr>
          <w:trHeight w:val="22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931" w:type="dxa"/>
            <w:tcBorders/>
            <w:tcMar>
              <w:top w:w="50" w:type="dxa"/>
              <w:left w:w="100" w:type="dxa"/>
            </w:tcMar>
            <w:vAlign w:val="center"/>
          </w:tcPr>
          <w:p>
            <w:pPr>
              <w:spacing w:before="0" w:after="0"/>
              <w:ind w:left="135"/>
              <w:jc w:val="left"/>
            </w:pPr>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931" w:type="dxa"/>
            <w:tcBorders/>
            <w:tcMar>
              <w:top w:w="50" w:type="dxa"/>
              <w:left w:w="100" w:type="dxa"/>
            </w:tcMar>
            <w:vAlign w:val="center"/>
          </w:tcPr>
          <w:p>
            <w:pPr>
              <w:spacing w:before="0" w:after="0"/>
              <w:ind w:left="135"/>
              <w:jc w:val="left"/>
            </w:pPr>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https://m.edsoo.ru/f29fe256</w:t>
              </w:r>
            </w:hyperlink>
          </w:p>
        </w:tc>
      </w:tr>
      <w:tr>
        <w:trPr>
          <w:trHeight w:val="205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https://m.edsoo.ru/f2a0b906</w:t>
              </w:r>
            </w:hyperlink>
          </w:p>
        </w:tc>
      </w:tr>
      <w:tr>
        <w:trPr>
          <w:trHeight w:val="21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https://m.edsoo.ru/f29fd554</w:t>
              </w:r>
            </w:hyperlink>
          </w:p>
        </w:tc>
      </w:tr>
      <w:tr>
        <w:trPr>
          <w:trHeight w:val="23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https://m.edsoo.ru/f29fc7bc</w:t>
              </w:r>
            </w:hyperlink>
          </w:p>
        </w:tc>
      </w:tr>
      <w:tr>
        <w:trPr>
          <w:trHeight w:val="19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27.03.2024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31" w:type="dxa"/>
            <w:tcBorders/>
            <w:tcMar>
              <w:top w:w="50" w:type="dxa"/>
              <w:left w:w="100" w:type="dxa"/>
            </w:tcMar>
            <w:vAlign w:val="center"/>
          </w:tcPr>
          <w:p>
            <w:pPr>
              <w:spacing w:before="0" w:after="0"/>
              <w:ind w:left="135"/>
              <w:jc w:val="left"/>
            </w:pPr>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1" w:type="dxa"/>
            <w:tcBorders/>
            <w:tcMar>
              <w:top w:w="50" w:type="dxa"/>
              <w:left w:w="100" w:type="dxa"/>
            </w:tcMar>
            <w:vAlign w:val="center"/>
          </w:tcPr>
          <w:p>
            <w:pPr>
              <w:spacing w:before="0" w:after="0"/>
              <w:ind w:left="135"/>
              <w:jc w:val="left"/>
            </w:pPr>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931" w:type="dxa"/>
            <w:tcBorders/>
            <w:tcMar>
              <w:top w:w="50" w:type="dxa"/>
              <w:left w:w="100" w:type="dxa"/>
            </w:tcMar>
            <w:vAlign w:val="center"/>
          </w:tcPr>
          <w:p>
            <w:pPr>
              <w:spacing w:before="0" w:after="0"/>
              <w:ind w:left="135"/>
              <w:jc w:val="left"/>
            </w:pPr>
          </w:p>
        </w:tc>
      </w:tr>
      <w:tr>
        <w:trPr>
          <w:trHeight w:val="25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https://m.edsoo.ru/f29f5c50</w:t>
              </w:r>
            </w:hyperlink>
          </w:p>
        </w:tc>
      </w:tr>
      <w:tr>
        <w:trPr>
          <w:trHeight w:val="205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https://m.edsoo.ru/f29f8ff4</w:t>
              </w:r>
            </w:hyperlink>
          </w:p>
        </w:tc>
      </w:tr>
      <w:tr>
        <w:trPr>
          <w:trHeight w:val="205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https://m.edsoo.ru/f2a097d2</w:t>
              </w:r>
            </w:hyperlink>
          </w:p>
        </w:tc>
      </w:tr>
      <w:tr>
        <w:trPr>
          <w:trHeight w:val="3000"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https://m.edsoo.ru/f2a0c8ec</w:t>
              </w:r>
            </w:hyperlink>
          </w:p>
        </w:tc>
      </w:tr>
      <w:tr>
        <w:trPr>
          <w:trHeight w:val="109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https://m.edsoo.ru/f2a0b348</w:t>
              </w:r>
            </w:hyperlink>
          </w:p>
        </w:tc>
      </w:tr>
      <w:tr>
        <w:trPr>
          <w:trHeight w:val="271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https://m.edsoo.ru/f29f6ace</w:t>
              </w:r>
            </w:hyperlink>
          </w:p>
        </w:tc>
      </w:tr>
      <w:tr>
        <w:trPr>
          <w:trHeight w:val="2445" w:hRule="atLeast"/>
          <w:trHeight w:val="144" w:hRule="atLeast"/>
        </w:trPr>
        <w:tc>
          <w:tcPr>
            <w:tcW w:w="45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3" w:type="dxa"/>
            <w:tcBorders/>
            <w:tcMar>
              <w:top w:w="50" w:type="dxa"/>
              <w:left w:w="100" w:type="dxa"/>
            </w:tcMar>
            <w:vAlign w:val="center"/>
          </w:tcPr>
          <w:p>
            <w:pPr>
              <w:spacing w:before="0" w:after="0" w:line="276"/>
              <w:ind w:left="135"/>
              <w:jc w:val="center"/>
            </w:pPr>
          </w:p>
        </w:tc>
        <w:tc>
          <w:tcPr>
            <w:tcW w:w="1585" w:type="dxa"/>
            <w:tcBorders/>
            <w:tcMar>
              <w:top w:w="50" w:type="dxa"/>
              <w:left w:w="100" w:type="dxa"/>
            </w:tcMar>
            <w:vAlign w:val="center"/>
          </w:tcPr>
          <w:p>
            <w:pPr>
              <w:spacing w:before="0" w:after="0" w:line="276"/>
              <w:ind w:left="135"/>
              <w:jc w:val="center"/>
            </w:pPr>
          </w:p>
        </w:tc>
        <w:tc>
          <w:tcPr>
            <w:tcW w:w="1220" w:type="dxa"/>
            <w:tcBorders/>
            <w:tcMar>
              <w:top w:w="50" w:type="dxa"/>
              <w:left w:w="100" w:type="dxa"/>
            </w:tcMar>
            <w:vAlign w:val="center"/>
          </w:tcPr>
          <w:p>
            <w:pPr>
              <w:spacing w:before="0" w:after="0"/>
              <w:ind w:left="135"/>
              <w:jc w:val="left"/>
            </w:pPr>
          </w:p>
        </w:tc>
        <w:tc>
          <w:tcPr>
            <w:tcW w:w="19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306355" w:id="97"/>
    <w:p>
      <w:pPr>
        <w:sectPr>
          <w:pgSz w:w="16383" w:h="11906" w:orient="landscape"/>
        </w:sectPr>
      </w:pPr>
    </w:p>
    <w:bookmarkEnd w:id="97"/>
    <w:bookmarkEnd w:id="96"/>
    <w:bookmarkStart w:name="block-22306353"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0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06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2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6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1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3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30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306353" w:id="99"/>
    <w:p>
      <w:pPr>
        <w:sectPr>
          <w:pgSz w:w="16383" w:h="11906" w:orient="landscape"/>
        </w:sectPr>
      </w:pPr>
    </w:p>
    <w:bookmarkEnd w:id="99"/>
    <w:bookmarkEnd w:id="98"/>
    <w:bookmarkStart w:name="block-22306354"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306354" w:id="101"/>
    <w:p>
      <w:pPr>
        <w:sectPr>
          <w:pgSz w:w="11906" w:h="16383" w:orient="portrait"/>
        </w:sectPr>
      </w:pPr>
    </w:p>
    <w:bookmarkEnd w:id="101"/>
    <w:bookmarkEnd w:id="10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f38" Type="http://schemas.openxmlformats.org/officeDocument/2006/relationships/hyperlink" Id="rId162"/>
    <Relationship TargetMode="External" Target="https://m.edsoo.ru/f29f70aa" Type="http://schemas.openxmlformats.org/officeDocument/2006/relationships/hyperlink" Id="rId163"/>
    <Relationship TargetMode="External" Target="https://m.edsoo.ru/f29f62e0" Type="http://schemas.openxmlformats.org/officeDocument/2006/relationships/hyperlink" Id="rId164"/>
    <Relationship TargetMode="External" Target="https://m.edsoo.ru/f29f76cc" Type="http://schemas.openxmlformats.org/officeDocument/2006/relationships/hyperlink" Id="rId165"/>
    <Relationship TargetMode="External" Target="https://m.edsoo.ru/f29f6ace" Type="http://schemas.openxmlformats.org/officeDocument/2006/relationships/hyperlink" Id="rId166"/>
    <Relationship TargetMode="External" Target="https://m.edsoo.ru/f29f6c04" Type="http://schemas.openxmlformats.org/officeDocument/2006/relationships/hyperlink" Id="rId167"/>
    <Relationship TargetMode="External" Target="https://m.edsoo.ru/f29f6e34" Type="http://schemas.openxmlformats.org/officeDocument/2006/relationships/hyperlink" Id="rId168"/>
    <Relationship TargetMode="External" Target="https://m.edsoo.ru/f29f7956" Type="http://schemas.openxmlformats.org/officeDocument/2006/relationships/hyperlink" Id="rId169"/>
    <Relationship TargetMode="External" Target="https://m.edsoo.ru/f2a0bdc0" Type="http://schemas.openxmlformats.org/officeDocument/2006/relationships/hyperlink" Id="rId170"/>
    <Relationship TargetMode="External" Target="https://m.edsoo.ru/f2a0aa06" Type="http://schemas.openxmlformats.org/officeDocument/2006/relationships/hyperlink" Id="rId171"/>
    <Relationship TargetMode="External" Target="https://m.edsoo.ru/f2a0a36c" Type="http://schemas.openxmlformats.org/officeDocument/2006/relationships/hyperlink" Id="rId172"/>
    <Relationship TargetMode="External" Target="https://m.edsoo.ru/f29f7a78" Type="http://schemas.openxmlformats.org/officeDocument/2006/relationships/hyperlink" Id="rId173"/>
    <Relationship TargetMode="External" Target="https://m.edsoo.ru/f29f5afc" Type="http://schemas.openxmlformats.org/officeDocument/2006/relationships/hyperlink" Id="rId174"/>
    <Relationship TargetMode="External" Target="https://m.edsoo.ru/f29f7ba4" Type="http://schemas.openxmlformats.org/officeDocument/2006/relationships/hyperlink" Id="rId175"/>
    <Relationship TargetMode="External" Target="https://m.edsoo.ru/f2a0a7f4" Type="http://schemas.openxmlformats.org/officeDocument/2006/relationships/hyperlink" Id="rId176"/>
    <Relationship TargetMode="External" Target="https://m.edsoo.ru/f29f7cbc" Type="http://schemas.openxmlformats.org/officeDocument/2006/relationships/hyperlink" Id="rId177"/>
    <Relationship TargetMode="External" Target="https://m.edsoo.ru/f29f8284" Type="http://schemas.openxmlformats.org/officeDocument/2006/relationships/hyperlink" Id="rId178"/>
    <Relationship TargetMode="External" Target="https://m.edsoo.ru/f29f85c2" Type="http://schemas.openxmlformats.org/officeDocument/2006/relationships/hyperlink" Id="rId179"/>
    <Relationship TargetMode="External" Target="https://m.edsoo.ru/f29f8478" Type="http://schemas.openxmlformats.org/officeDocument/2006/relationships/hyperlink" Id="rId180"/>
    <Relationship TargetMode="External" Target="https://m.edsoo.ru/f29f7e42" Type="http://schemas.openxmlformats.org/officeDocument/2006/relationships/hyperlink" Id="rId181"/>
    <Relationship TargetMode="External" Target="https://m.edsoo.ru/f29f86d0" Type="http://schemas.openxmlformats.org/officeDocument/2006/relationships/hyperlink" Id="rId182"/>
    <Relationship TargetMode="External" Target="https://m.edsoo.ru/f29f890a" Type="http://schemas.openxmlformats.org/officeDocument/2006/relationships/hyperlink" Id="rId183"/>
    <Relationship TargetMode="External" Target="https://m.edsoo.ru/f29f9418" Type="http://schemas.openxmlformats.org/officeDocument/2006/relationships/hyperlink" Id="rId184"/>
    <Relationship TargetMode="External" Target="https://m.edsoo.ru/f29f9558" Type="http://schemas.openxmlformats.org/officeDocument/2006/relationships/hyperlink" Id="rId185"/>
    <Relationship TargetMode="External" Target="https://m.edsoo.ru/f29f9710" Type="http://schemas.openxmlformats.org/officeDocument/2006/relationships/hyperlink" Id="rId186"/>
    <Relationship TargetMode="External" Target="https://m.edsoo.ru/f29f983c" Type="http://schemas.openxmlformats.org/officeDocument/2006/relationships/hyperlink" Id="rId187"/>
    <Relationship TargetMode="External" Target="https://m.edsoo.ru/f29fa66a" Type="http://schemas.openxmlformats.org/officeDocument/2006/relationships/hyperlink" Id="rId188"/>
    <Relationship TargetMode="External" Target="https://m.edsoo.ru/f29fa7a0" Type="http://schemas.openxmlformats.org/officeDocument/2006/relationships/hyperlink" Id="rId189"/>
    <Relationship TargetMode="External" Target="https://m.edsoo.ru/f29fa8ae" Type="http://schemas.openxmlformats.org/officeDocument/2006/relationships/hyperlink" Id="rId190"/>
    <Relationship TargetMode="External" Target="https://m.edsoo.ru/f29faa20" Type="http://schemas.openxmlformats.org/officeDocument/2006/relationships/hyperlink" Id="rId191"/>
    <Relationship TargetMode="External" Target="https://m.edsoo.ru/f29fab56" Type="http://schemas.openxmlformats.org/officeDocument/2006/relationships/hyperlink" Id="rId192"/>
    <Relationship TargetMode="External" Target="https://m.edsoo.ru/f29fac6e" Type="http://schemas.openxmlformats.org/officeDocument/2006/relationships/hyperlink" Id="rId193"/>
    <Relationship TargetMode="External" Target="https://m.edsoo.ru/f29fad7c" Type="http://schemas.openxmlformats.org/officeDocument/2006/relationships/hyperlink" Id="rId194"/>
    <Relationship TargetMode="External" Target="https://m.edsoo.ru/f2a0a5e2" Type="http://schemas.openxmlformats.org/officeDocument/2006/relationships/hyperlink" Id="rId195"/>
    <Relationship TargetMode="External" Target="https://m.edsoo.ru/f29fd662" Type="http://schemas.openxmlformats.org/officeDocument/2006/relationships/hyperlink" Id="rId196"/>
    <Relationship TargetMode="External" Target="https://m.edsoo.ru/f29fdb80" Type="http://schemas.openxmlformats.org/officeDocument/2006/relationships/hyperlink" Id="rId197"/>
    <Relationship TargetMode="External" Target="https://m.edsoo.ru/f29fdcc0" Type="http://schemas.openxmlformats.org/officeDocument/2006/relationships/hyperlink" Id="rId198"/>
    <Relationship TargetMode="External" Target="https://m.edsoo.ru/f2a0a6f0" Type="http://schemas.openxmlformats.org/officeDocument/2006/relationships/hyperlink" Id="rId199"/>
    <Relationship TargetMode="External" Target="https://m.edsoo.ru/f29f9b34" Type="http://schemas.openxmlformats.org/officeDocument/2006/relationships/hyperlink" Id="rId200"/>
    <Relationship TargetMode="External" Target="https://m.edsoo.ru/f29fa21e" Type="http://schemas.openxmlformats.org/officeDocument/2006/relationships/hyperlink" Id="rId201"/>
    <Relationship TargetMode="External" Target="https://m.edsoo.ru/f29fa002" Type="http://schemas.openxmlformats.org/officeDocument/2006/relationships/hyperlink" Id="rId202"/>
    <Relationship TargetMode="External" Target="https://m.edsoo.ru/f29f9ee0" Type="http://schemas.openxmlformats.org/officeDocument/2006/relationships/hyperlink" Id="rId203"/>
    <Relationship TargetMode="External" Target="https://m.edsoo.ru/f29fa11a" Type="http://schemas.openxmlformats.org/officeDocument/2006/relationships/hyperlink" Id="rId204"/>
    <Relationship TargetMode="External" Target="https://m.edsoo.ru/f29f9c42" Type="http://schemas.openxmlformats.org/officeDocument/2006/relationships/hyperlink" Id="rId205"/>
    <Relationship TargetMode="External" Target="https://m.edsoo.ru/f29f9d82" Type="http://schemas.openxmlformats.org/officeDocument/2006/relationships/hyperlink" Id="rId206"/>
    <Relationship TargetMode="External" Target="https://m.edsoo.ru/f29faec6" Type="http://schemas.openxmlformats.org/officeDocument/2006/relationships/hyperlink" Id="rId207"/>
    <Relationship TargetMode="External" Target="https://m.edsoo.ru/f29fb682" Type="http://schemas.openxmlformats.org/officeDocument/2006/relationships/hyperlink" Id="rId208"/>
    <Relationship TargetMode="External" Target="https://m.edsoo.ru/f29fb420" Type="http://schemas.openxmlformats.org/officeDocument/2006/relationships/hyperlink" Id="rId209"/>
    <Relationship TargetMode="External" Target="https://m.edsoo.ru/f29fb556" Type="http://schemas.openxmlformats.org/officeDocument/2006/relationships/hyperlink" Id="rId210"/>
    <Relationship TargetMode="External" Target="https://m.edsoo.ru/f29fb7e0" Type="http://schemas.openxmlformats.org/officeDocument/2006/relationships/hyperlink" Id="rId211"/>
    <Relationship TargetMode="External" Target="https://m.edsoo.ru/f29fb8f8" Type="http://schemas.openxmlformats.org/officeDocument/2006/relationships/hyperlink" Id="rId212"/>
    <Relationship TargetMode="External" Target="https://m.edsoo.ru/f2a0afd8" Type="http://schemas.openxmlformats.org/officeDocument/2006/relationships/hyperlink" Id="rId213"/>
    <Relationship TargetMode="External" Target="https://m.edsoo.ru/f2a0b1c2" Type="http://schemas.openxmlformats.org/officeDocument/2006/relationships/hyperlink" Id="rId214"/>
    <Relationship TargetMode="External" Target="https://m.edsoo.ru/f29fef08" Type="http://schemas.openxmlformats.org/officeDocument/2006/relationships/hyperlink" Id="rId215"/>
    <Relationship TargetMode="External" Target="https://m.edsoo.ru/f29ff336" Type="http://schemas.openxmlformats.org/officeDocument/2006/relationships/hyperlink" Id="rId216"/>
    <Relationship TargetMode="External" Target="https://m.edsoo.ru/f29ff44e" Type="http://schemas.openxmlformats.org/officeDocument/2006/relationships/hyperlink" Id="rId217"/>
    <Relationship TargetMode="External" Target="https://m.edsoo.ru/f29fe36e" Type="http://schemas.openxmlformats.org/officeDocument/2006/relationships/hyperlink" Id="rId218"/>
    <Relationship TargetMode="External" Target="https://m.edsoo.ru/f2a08300" Type="http://schemas.openxmlformats.org/officeDocument/2006/relationships/hyperlink" Id="rId219"/>
    <Relationship TargetMode="External" Target="https://m.edsoo.ru/f29fe256" Type="http://schemas.openxmlformats.org/officeDocument/2006/relationships/hyperlink" Id="rId220"/>
    <Relationship TargetMode="External" Target="https://m.edsoo.ru/f29fecba" Type="http://schemas.openxmlformats.org/officeDocument/2006/relationships/hyperlink" Id="rId221"/>
    <Relationship TargetMode="External" Target="https://m.edsoo.ru/f29feb52" Type="http://schemas.openxmlformats.org/officeDocument/2006/relationships/hyperlink" Id="rId222"/>
    <Relationship TargetMode="External" Target="https://m.edsoo.ru/f29fe9ea" Type="http://schemas.openxmlformats.org/officeDocument/2006/relationships/hyperlink" Id="rId223"/>
    <Relationship TargetMode="External" Target="https://m.edsoo.ru/f29fe7c4" Type="http://schemas.openxmlformats.org/officeDocument/2006/relationships/hyperlink" Id="rId224"/>
    <Relationship TargetMode="External" Target="https://m.edsoo.ru/f29fe8dc" Type="http://schemas.openxmlformats.org/officeDocument/2006/relationships/hyperlink" Id="rId225"/>
    <Relationship TargetMode="External" Target="https://m.edsoo.ru/f29fede6" Type="http://schemas.openxmlformats.org/officeDocument/2006/relationships/hyperlink" Id="rId226"/>
    <Relationship TargetMode="External" Target="https://m.edsoo.ru/f2a0b906" Type="http://schemas.openxmlformats.org/officeDocument/2006/relationships/hyperlink" Id="rId227"/>
    <Relationship TargetMode="External" Target="https://m.edsoo.ru/f29ff214" Type="http://schemas.openxmlformats.org/officeDocument/2006/relationships/hyperlink" Id="rId228"/>
    <Relationship TargetMode="External" Target="https://m.edsoo.ru/f29fba1a" Type="http://schemas.openxmlformats.org/officeDocument/2006/relationships/hyperlink" Id="rId229"/>
    <Relationship TargetMode="External" Target="https://m.edsoo.ru/f29fbb28" Type="http://schemas.openxmlformats.org/officeDocument/2006/relationships/hyperlink" Id="rId230"/>
    <Relationship TargetMode="External" Target="https://m.edsoo.ru/f29fd43c" Type="http://schemas.openxmlformats.org/officeDocument/2006/relationships/hyperlink" Id="rId231"/>
    <Relationship TargetMode="External" Target="https://m.edsoo.ru/f29fe6ac" Type="http://schemas.openxmlformats.org/officeDocument/2006/relationships/hyperlink" Id="rId232"/>
    <Relationship TargetMode="External" Target="https://m.edsoo.ru/f29fd216" Type="http://schemas.openxmlformats.org/officeDocument/2006/relationships/hyperlink" Id="rId233"/>
    <Relationship TargetMode="External" Target="https://m.edsoo.ru/f29fd31a" Type="http://schemas.openxmlformats.org/officeDocument/2006/relationships/hyperlink" Id="rId234"/>
    <Relationship TargetMode="External" Target="https://m.edsoo.ru/f29fd554" Type="http://schemas.openxmlformats.org/officeDocument/2006/relationships/hyperlink" Id="rId235"/>
    <Relationship TargetMode="External" Target="https://m.edsoo.ru/f2a0a4b6" Type="http://schemas.openxmlformats.org/officeDocument/2006/relationships/hyperlink" Id="rId236"/>
    <Relationship TargetMode="External" Target="https://m.edsoo.ru/f29fc1b8" Type="http://schemas.openxmlformats.org/officeDocument/2006/relationships/hyperlink" Id="rId237"/>
    <Relationship TargetMode="External" Target="https://m.edsoo.ru/f2a09dd6" Type="http://schemas.openxmlformats.org/officeDocument/2006/relationships/hyperlink" Id="rId238"/>
    <Relationship TargetMode="External" Target="https://m.edsoo.ru/f29fe12a" Type="http://schemas.openxmlformats.org/officeDocument/2006/relationships/hyperlink" Id="rId239"/>
    <Relationship TargetMode="External" Target="https://m.edsoo.ru/f2a0c34c" Type="http://schemas.openxmlformats.org/officeDocument/2006/relationships/hyperlink" Id="rId240"/>
    <Relationship TargetMode="External" Target="https://m.edsoo.ru/f2a0c234" Type="http://schemas.openxmlformats.org/officeDocument/2006/relationships/hyperlink" Id="rId241"/>
    <Relationship TargetMode="External" Target="https://m.edsoo.ru/f29fbf6a" Type="http://schemas.openxmlformats.org/officeDocument/2006/relationships/hyperlink" Id="rId242"/>
    <Relationship TargetMode="External" Target="https://m.edsoo.ru/f29fc0aa" Type="http://schemas.openxmlformats.org/officeDocument/2006/relationships/hyperlink" Id="rId243"/>
    <Relationship TargetMode="External" Target="https://m.edsoo.ru/f29fc5f0" Type="http://schemas.openxmlformats.org/officeDocument/2006/relationships/hyperlink" Id="rId244"/>
    <Relationship TargetMode="External" Target="https://m.edsoo.ru/f29fc7bc" Type="http://schemas.openxmlformats.org/officeDocument/2006/relationships/hyperlink" Id="rId245"/>
    <Relationship TargetMode="External" Target="https://m.edsoo.ru/f29fcd02" Type="http://schemas.openxmlformats.org/officeDocument/2006/relationships/hyperlink" Id="rId246"/>
    <Relationship TargetMode="External" Target="https://m.edsoo.ru/f29fce92" Type="http://schemas.openxmlformats.org/officeDocument/2006/relationships/hyperlink" Id="rId247"/>
    <Relationship TargetMode="External" Target="https://m.edsoo.ru/f29fd0f4" Type="http://schemas.openxmlformats.org/officeDocument/2006/relationships/hyperlink" Id="rId248"/>
    <Relationship TargetMode="External" Target="https://m.edsoo.ru/f29fc30c" Type="http://schemas.openxmlformats.org/officeDocument/2006/relationships/hyperlink" Id="rId249"/>
    <Relationship TargetMode="External" Target="https://m.edsoo.ru/f29fc4c4" Type="http://schemas.openxmlformats.org/officeDocument/2006/relationships/hyperlink" Id="rId250"/>
    <Relationship TargetMode="External" Target="https://m.edsoo.ru/f2a0bee2" Type="http://schemas.openxmlformats.org/officeDocument/2006/relationships/hyperlink" Id="rId251"/>
    <Relationship TargetMode="External" Target="https://m.edsoo.ru/f2a0c45a" Type="http://schemas.openxmlformats.org/officeDocument/2006/relationships/hyperlink" Id="rId252"/>
    <Relationship TargetMode="External" Target="https://m.edsoo.ru/f29f5282" Type="http://schemas.openxmlformats.org/officeDocument/2006/relationships/hyperlink" Id="rId253"/>
    <Relationship TargetMode="External" Target="https://m.edsoo.ru/f29f539a" Type="http://schemas.openxmlformats.org/officeDocument/2006/relationships/hyperlink" Id="rId254"/>
    <Relationship TargetMode="External" Target="https://m.edsoo.ru/f29f54c6" Type="http://schemas.openxmlformats.org/officeDocument/2006/relationships/hyperlink" Id="rId255"/>
    <Relationship TargetMode="External" Target="https://m.edsoo.ru/f29f55de" Type="http://schemas.openxmlformats.org/officeDocument/2006/relationships/hyperlink" Id="rId256"/>
    <Relationship TargetMode="External" Target="https://m.edsoo.ru/f29f56ec" Type="http://schemas.openxmlformats.org/officeDocument/2006/relationships/hyperlink" Id="rId257"/>
    <Relationship TargetMode="External" Target="https://m.edsoo.ru/f29f5c50" Type="http://schemas.openxmlformats.org/officeDocument/2006/relationships/hyperlink" Id="rId258"/>
    <Relationship TargetMode="External" Target="https://m.edsoo.ru/f29f60a6" Type="http://schemas.openxmlformats.org/officeDocument/2006/relationships/hyperlink" Id="rId259"/>
    <Relationship TargetMode="External" Target="https://m.edsoo.ru/f29f61c8" Type="http://schemas.openxmlformats.org/officeDocument/2006/relationships/hyperlink" Id="rId260"/>
    <Relationship TargetMode="External" Target="https://m.edsoo.ru/f29f5e94" Type="http://schemas.openxmlformats.org/officeDocument/2006/relationships/hyperlink" Id="rId261"/>
    <Relationship TargetMode="External" Target="https://m.edsoo.ru/f29f5d7c" Type="http://schemas.openxmlformats.org/officeDocument/2006/relationships/hyperlink" Id="rId262"/>
    <Relationship TargetMode="External" Target="https://m.edsoo.ru/f29fded2" Type="http://schemas.openxmlformats.org/officeDocument/2006/relationships/hyperlink" Id="rId263"/>
    <Relationship TargetMode="External" Target="https://m.edsoo.ru/f2a087e2" Type="http://schemas.openxmlformats.org/officeDocument/2006/relationships/hyperlink" Id="rId264"/>
    <Relationship TargetMode="External" Target="https://m.edsoo.ru/f29f8eb4" Type="http://schemas.openxmlformats.org/officeDocument/2006/relationships/hyperlink" Id="rId265"/>
    <Relationship TargetMode="External" Target="https://m.edsoo.ru/f29f8ff4" Type="http://schemas.openxmlformats.org/officeDocument/2006/relationships/hyperlink" Id="rId266"/>
    <Relationship TargetMode="External" Target="https://m.edsoo.ru/f29f91d4" Type="http://schemas.openxmlformats.org/officeDocument/2006/relationships/hyperlink" Id="rId267"/>
    <Relationship TargetMode="External" Target="https://m.edsoo.ru/f29f9300" Type="http://schemas.openxmlformats.org/officeDocument/2006/relationships/hyperlink" Id="rId268"/>
    <Relationship TargetMode="External" Target="https://m.edsoo.ru/f29f9300" Type="http://schemas.openxmlformats.org/officeDocument/2006/relationships/hyperlink" Id="rId269"/>
    <Relationship TargetMode="External" Target="https://m.edsoo.ru/f2a08986" Type="http://schemas.openxmlformats.org/officeDocument/2006/relationships/hyperlink" Id="rId270"/>
    <Relationship TargetMode="External" Target="https://m.edsoo.ru/f2a08b2a" Type="http://schemas.openxmlformats.org/officeDocument/2006/relationships/hyperlink" Id="rId271"/>
    <Relationship TargetMode="External" Target="https://m.edsoo.ru/f2a08cb0" Type="http://schemas.openxmlformats.org/officeDocument/2006/relationships/hyperlink" Id="rId272"/>
    <Relationship TargetMode="External" Target="https://m.edsoo.ru/f2a09372" Type="http://schemas.openxmlformats.org/officeDocument/2006/relationships/hyperlink" Id="rId273"/>
    <Relationship TargetMode="External" Target="https://m.edsoo.ru/f2a09502" Type="http://schemas.openxmlformats.org/officeDocument/2006/relationships/hyperlink" Id="rId274"/>
    <Relationship TargetMode="External" Target="https://m.edsoo.ru/f2a09674" Type="http://schemas.openxmlformats.org/officeDocument/2006/relationships/hyperlink" Id="rId275"/>
    <Relationship TargetMode="External" Target="https://m.edsoo.ru/f2a097d2" Type="http://schemas.openxmlformats.org/officeDocument/2006/relationships/hyperlink" Id="rId276"/>
    <Relationship TargetMode="External" Target="https://m.edsoo.ru/f2a0c7c0" Type="http://schemas.openxmlformats.org/officeDocument/2006/relationships/hyperlink" Id="rId277"/>
    <Relationship TargetMode="External" Target="https://m.edsoo.ru/f2a0c8ec" Type="http://schemas.openxmlformats.org/officeDocument/2006/relationships/hyperlink" Id="rId278"/>
    <Relationship TargetMode="External" Target="https://m.edsoo.ru/f2a0b348" Type="http://schemas.openxmlformats.org/officeDocument/2006/relationships/hyperlink" Id="rId279"/>
    <Relationship TargetMode="External" Target="https://m.edsoo.ru/f29f6ace"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