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68263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Хабаровского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города Хабаровска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МАОУ «Школа МЧС»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начальных классов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Учитель Потапеня Е.Ю.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Приказом МАОУ "Школа МЧС"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Директор Ющенко И.Ю.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№143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3146455)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left"/>
      </w:pPr>
    </w:p>
    <w:bookmarkStart w:name="block-23682635" w:id="3"/>
    <w:p>
      <w:pPr>
        <w:sectPr>
          <w:pgSz w:w="11906" w:h="16383" w:orient="portrait"/>
        </w:sectPr>
      </w:pPr>
    </w:p>
    <w:bookmarkEnd w:id="3"/>
    <w:bookmarkEnd w:id="0"/>
    <w:bookmarkStart w:name="block-23682636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23682636" w:id="5"/>
    <w:p>
      <w:pPr>
        <w:sectPr>
          <w:pgSz w:w="11906" w:h="16383" w:orient="portrait"/>
        </w:sectPr>
      </w:pPr>
    </w:p>
    <w:bookmarkEnd w:id="5"/>
    <w:bookmarkEnd w:id="4"/>
    <w:bookmarkStart w:name="block-23682637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23682637" w:id="7"/>
    <w:p>
      <w:pPr>
        <w:sectPr>
          <w:pgSz w:w="11906" w:h="16383" w:orient="portrait"/>
        </w:sectPr>
      </w:pPr>
    </w:p>
    <w:bookmarkEnd w:id="7"/>
    <w:bookmarkEnd w:id="6"/>
    <w:bookmarkStart w:name="block-23682638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9"/>
      <w:bookmarkEnd w:id="9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23682638" w:id="11"/>
    <w:p>
      <w:pPr>
        <w:sectPr>
          <w:pgSz w:w="11906" w:h="16383" w:orient="portrait"/>
        </w:sectPr>
      </w:pPr>
    </w:p>
    <w:bookmarkEnd w:id="11"/>
    <w:bookmarkEnd w:id="8"/>
    <w:bookmarkStart w:name="block-23682639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72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9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0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7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63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7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9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682639" w:id="13"/>
    <w:p>
      <w:pPr>
        <w:sectPr>
          <w:pgSz w:w="16383" w:h="11906" w:orient="landscape"/>
        </w:sectPr>
      </w:pPr>
    </w:p>
    <w:bookmarkEnd w:id="13"/>
    <w:bookmarkEnd w:id="12"/>
    <w:bookmarkStart w:name="block-23682640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682640" w:id="15"/>
    <w:p>
      <w:pPr>
        <w:sectPr>
          <w:pgSz w:w="16383" w:h="11906" w:orient="landscape"/>
        </w:sectPr>
      </w:pPr>
    </w:p>
    <w:bookmarkEnd w:id="15"/>
    <w:bookmarkEnd w:id="14"/>
    <w:bookmarkStart w:name="block-23682641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3682641" w:id="17"/>
    <w:p>
      <w:pPr>
        <w:sectPr>
          <w:pgSz w:w="11906" w:h="16383" w:orient="portrait"/>
        </w:sectPr>
      </w:pPr>
    </w:p>
    <w:bookmarkEnd w:id="17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