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49544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И.Ю.Ющенко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2993206)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город 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</w:p>
    <w:p>
      <w:pPr>
        <w:spacing w:before="0" w:after="0"/>
        <w:ind w:left="120"/>
        <w:jc w:val="left"/>
      </w:pPr>
    </w:p>
    <w:bookmarkStart w:name="block-22495444" w:id="5"/>
    <w:p>
      <w:pPr>
        <w:sectPr>
          <w:pgSz w:w="11906" w:h="16383" w:orient="portrait"/>
        </w:sectPr>
      </w:pPr>
    </w:p>
    <w:bookmarkEnd w:id="5"/>
    <w:bookmarkEnd w:id="0"/>
    <w:bookmarkStart w:name="block-2249544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2495445" w:id="7"/>
    <w:p>
      <w:pPr>
        <w:sectPr>
          <w:pgSz w:w="11906" w:h="16383" w:orient="portrait"/>
        </w:sectPr>
      </w:pPr>
    </w:p>
    <w:bookmarkEnd w:id="7"/>
    <w:bookmarkEnd w:id="6"/>
    <w:bookmarkStart w:name="block-2249544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2495446" w:id="9"/>
    <w:p>
      <w:pPr>
        <w:sectPr>
          <w:pgSz w:w="11906" w:h="16383" w:orient="portrait"/>
        </w:sectPr>
      </w:pPr>
    </w:p>
    <w:bookmarkEnd w:id="9"/>
    <w:bookmarkEnd w:id="8"/>
    <w:bookmarkStart w:name="block-2249544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2495447" w:id="13"/>
    <w:p>
      <w:pPr>
        <w:sectPr>
          <w:pgSz w:w="11906" w:h="16383" w:orient="portrait"/>
        </w:sectPr>
      </w:pPr>
    </w:p>
    <w:bookmarkEnd w:id="13"/>
    <w:bookmarkEnd w:id="10"/>
    <w:bookmarkStart w:name="block-2249544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5448" w:id="15"/>
    <w:p>
      <w:pPr>
        <w:sectPr>
          <w:pgSz w:w="16383" w:h="11906" w:orient="landscape"/>
        </w:sectPr>
      </w:pPr>
    </w:p>
    <w:bookmarkEnd w:id="15"/>
    <w:bookmarkEnd w:id="14"/>
    <w:bookmarkStart w:name="block-2249544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5449" w:id="17"/>
    <w:p>
      <w:pPr>
        <w:sectPr>
          <w:pgSz w:w="16383" w:h="11906" w:orient="landscape"/>
        </w:sectPr>
      </w:pPr>
    </w:p>
    <w:bookmarkEnd w:id="17"/>
    <w:bookmarkEnd w:id="16"/>
    <w:bookmarkStart w:name="block-2249545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2495450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