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249556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2472c95-ee7e-44c9-b078-51339bb4a3b5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Хабаровского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80396ad5-8106-4cb6-8b70-17ca9308c5dd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города Хабаровска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МАОУ «Школа МЧС»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 начальных классов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учитель Потапеня Е.Ю.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Приказом МАОУ "Школа МЧС"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Директор И.Ю.Ющенко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143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2993221)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«Окружающий мир»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33a6f4f1-a4d0-4904-9be8-f3bc488806fd" w:id="3"/>
      <w:r>
        <w:rPr>
          <w:rFonts w:ascii="Times New Roman" w:hAnsi="Times New Roman"/>
          <w:b/>
          <w:i w:val="false"/>
          <w:color w:val="000000"/>
          <w:sz w:val="28"/>
        </w:rPr>
        <w:t>г. Хабаровск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0b7b3d71-5853-496b-aaf6-553eb70dbc73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2495565" w:id="5"/>
    <w:p>
      <w:pPr>
        <w:sectPr>
          <w:pgSz w:w="11906" w:h="16383" w:orient="portrait"/>
        </w:sectPr>
      </w:pPr>
    </w:p>
    <w:bookmarkEnd w:id="5"/>
    <w:bookmarkEnd w:id="0"/>
    <w:bookmarkStart w:name="block-2249556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ОБЩАЯ ХАРАКТЕРИСТИКА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bookmarkStart w:name="block-22495564" w:id="7"/>
    <w:p>
      <w:pPr>
        <w:sectPr>
          <w:pgSz w:w="11906" w:h="16383" w:orient="portrait"/>
        </w:sectPr>
      </w:pPr>
    </w:p>
    <w:bookmarkEnd w:id="7"/>
    <w:bookmarkEnd w:id="6"/>
    <w:bookmarkStart w:name="block-22495567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Режим труда и отдыха.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окружающего мира в 1 классе способствует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освоению на пропедевтическом уровне ряда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природы: наблюдения, опыты, измерения.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прошлое, настоящее, будущее.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современные события от имени их участника.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природы. Карта мира. Материки и части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цепи питания в природном сообществе;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способствуют формированию умений: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условия жизни на Земле;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Отечества «Лента времени» и историческая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профилактика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bookmarkStart w:name="block-22495567" w:id="9"/>
    <w:p>
      <w:pPr>
        <w:sectPr>
          <w:pgSz w:w="11906" w:h="16383" w:orient="portrait"/>
        </w:sectPr>
      </w:pPr>
    </w:p>
    <w:bookmarkEnd w:id="9"/>
    <w:bookmarkEnd w:id="8"/>
    <w:bookmarkStart w:name="block-22495568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воспитания: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воспитания:</w:t>
      </w:r>
    </w:p>
    <w:p>
      <w:pPr>
        <w:numPr>
          <w:ilvl w:val="0"/>
          <w:numId w:val="3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Самоорганизация: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режим дня и питания;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3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расходы и доходы семейного бюджета;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4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bookmarkStart w:name="block-22495568" w:id="11"/>
    <w:p>
      <w:pPr>
        <w:sectPr>
          <w:pgSz w:w="11906" w:h="16383" w:orient="portrait"/>
        </w:sectPr>
      </w:pPr>
    </w:p>
    <w:bookmarkEnd w:id="11"/>
    <w:bookmarkEnd w:id="10"/>
    <w:bookmarkStart w:name="block-22495566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66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9"/>
        <w:gridCol w:w="2320"/>
        <w:gridCol w:w="1457"/>
        <w:gridCol w:w="2499"/>
        <w:gridCol w:w="2618"/>
        <w:gridCol w:w="3951"/>
      </w:tblGrid>
      <w:tr>
        <w:trPr>
          <w:trHeight w:val="300" w:hRule="atLeast"/>
          <w:trHeight w:val="144" w:hRule="atLeast"/>
        </w:trPr>
        <w:tc>
          <w:tcPr>
            <w:tcW w:w="5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495566" w:id="13"/>
    <w:p>
      <w:pPr>
        <w:sectPr>
          <w:pgSz w:w="16383" w:h="11906" w:orient="landscape"/>
        </w:sectPr>
      </w:pPr>
    </w:p>
    <w:bookmarkEnd w:id="13"/>
    <w:bookmarkEnd w:id="12"/>
    <w:bookmarkStart w:name="block-22495571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0"/>
        <w:gridCol w:w="1066"/>
        <w:gridCol w:w="2043"/>
        <w:gridCol w:w="2194"/>
        <w:gridCol w:w="1538"/>
        <w:gridCol w:w="2684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5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14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https://m.edsoo.ru/f840da26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</w:p>
        </w:tc>
      </w:tr>
      <w:tr>
        <w:trPr>
          <w:trHeight w:val="19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https://m.edsoo.ru/f84164be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95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495571" w:id="15"/>
    <w:p>
      <w:pPr>
        <w:sectPr>
          <w:pgSz w:w="16383" w:h="11906" w:orient="landscape"/>
        </w:sectPr>
      </w:pPr>
    </w:p>
    <w:bookmarkEnd w:id="15"/>
    <w:bookmarkEnd w:id="14"/>
    <w:bookmarkStart w:name="block-22495569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2"/>
        <w:gridCol w:w="3520"/>
        <w:gridCol w:w="1054"/>
        <w:gridCol w:w="2029"/>
        <w:gridCol w:w="2181"/>
        <w:gridCol w:w="1679"/>
        <w:gridCol w:w="2669"/>
      </w:tblGrid>
      <w:tr>
        <w:trPr>
          <w:trHeight w:val="300" w:hRule="atLeast"/>
          <w:trHeight w:val="144" w:hRule="atLeast"/>
        </w:trPr>
        <w:tc>
          <w:tcPr>
            <w:tcW w:w="32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https://m.edsoo.ru/f8412d5a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https://m.edsoo.ru/f84134bc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1950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https://m.edsoo.ru/f841367e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https://m.edsoo.ru/f841213e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https://m.edsoo.ru/f841314c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https://m.edsoo.ru/f841481c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https://m.edsoo.ru/f8414650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https://m.edsoo.ru/f84149d4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https://m.edsoo.ru/f840dbde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https://m.edsoo.ru/f840f0b0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https://m.edsoo.ru/f8412b98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https://m.edsoo.ru/f8410122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https://m.edsoo.ru/f8411108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https://m.edsoo.ru/f8411a5e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2"/>
        <w:gridCol w:w="3520"/>
        <w:gridCol w:w="1054"/>
        <w:gridCol w:w="2029"/>
        <w:gridCol w:w="2181"/>
        <w:gridCol w:w="1679"/>
        <w:gridCol w:w="2669"/>
      </w:tblGrid>
      <w:tr>
        <w:trPr>
          <w:trHeight w:val="300" w:hRule="atLeast"/>
          <w:trHeight w:val="144" w:hRule="atLeast"/>
        </w:trPr>
        <w:tc>
          <w:tcPr>
            <w:tcW w:w="32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2010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https://m.edsoo.ru/f841e876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https://m.edsoo.ru/f8418bb0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https://m.edsoo.ru/f8419e7a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https://m.edsoo.ru/f841b694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https://m.edsoo.ru/f841b89c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https://m.edsoo.ru/f841cf94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https://m.edsoo.ru/f841d516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https://m.edsoo.ru/f841a62c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2400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https://m.edsoo.ru/f8416806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https://m.edsoo.ru/f8417382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https://m.edsoo.ru/f841546a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https://m.edsoo.ru/f84152c6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495569" w:id="17"/>
    <w:p>
      <w:pPr>
        <w:sectPr>
          <w:pgSz w:w="16383" w:h="11906" w:orient="landscape"/>
        </w:sectPr>
      </w:pPr>
    </w:p>
    <w:bookmarkEnd w:id="17"/>
    <w:bookmarkEnd w:id="16"/>
    <w:bookmarkStart w:name="block-22495570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7242d94d-e1f1-4df7-9b61-f04a247942f3" w:id="19"/>
      <w:r>
        <w:rPr>
          <w:rFonts w:ascii="Times New Roman" w:hAnsi="Times New Roman"/>
          <w:b w:val="false"/>
          <w:i w:val="false"/>
          <w:color w:val="000000"/>
          <w:sz w:val="28"/>
        </w:rPr>
        <w:t>• Окружающий мир (в 2 частях), 3 класс/ Плешаков А.А., Новицкая М.Ю.,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7242d94d-e1f1-4df7-9b61-f04a247942f3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Окружающий мир (в 2 частях), 4 класс/ Плешаков А.А., Новицкая М.Ю., Акционерное общество «Издательство «Просвещение»</w:t>
      </w:r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5f05c12-f0c4-4d54-885b-c56ae9683aa1" w:id="21"/>
      <w:r>
        <w:rPr>
          <w:rFonts w:ascii="Times New Roman" w:hAnsi="Times New Roman"/>
          <w:b w:val="false"/>
          <w:i w:val="false"/>
          <w:color w:val="000000"/>
          <w:sz w:val="28"/>
        </w:rPr>
        <w:t>1. Федеральная рабочая программа по учебному предмету «Окружающий мир»</w:t>
      </w:r>
      <w:bookmarkEnd w:id="21"/>
      <w:r>
        <w:rPr>
          <w:sz w:val="28"/>
        </w:rPr>
        <w:br/>
      </w:r>
      <w:bookmarkStart w:name="95f05c12-f0c4-4d54-885b-c56ae9683aa1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Плешаков А. А., Кирпичева О. Б., Ионова М. А. и др. Окружающий мир. Методические рекомендации. 1-4 класс</w:t>
      </w:r>
      <w:bookmarkEnd w:id="22"/>
      <w:r>
        <w:rPr>
          <w:sz w:val="28"/>
        </w:rPr>
        <w:br/>
      </w:r>
      <w:bookmarkStart w:name="95f05c12-f0c4-4d54-885b-c56ae9683aa1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Т.Н. Максимова Поурочные разработки по курсу окружающий мир 1-4 класс</w:t>
      </w:r>
      <w:bookmarkEnd w:id="23"/>
      <w:r>
        <w:rPr>
          <w:sz w:val="28"/>
        </w:rPr>
        <w:br/>
      </w:r>
      <w:r>
        <w:rPr>
          <w:sz w:val="28"/>
        </w:rPr>
        <w:br/>
      </w:r>
      <w:bookmarkStart w:name="95f05c12-f0c4-4d54-885b-c56ae9683aa1" w:id="24"/>
      <w:bookmarkEnd w:id="24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e2202d81-27be-4f22-aeb6-9d447e67c650" w:id="25"/>
      <w:r>
        <w:rPr>
          <w:rFonts w:ascii="Times New Roman" w:hAnsi="Times New Roman"/>
          <w:b w:val="false"/>
          <w:i w:val="false"/>
          <w:color w:val="000000"/>
          <w:sz w:val="28"/>
        </w:rPr>
        <w:t>1. РЭШ https://resh.edu.ru/subject/43/2/</w:t>
      </w:r>
      <w:bookmarkEnd w:id="25"/>
      <w:r>
        <w:rPr>
          <w:sz w:val="28"/>
        </w:rPr>
        <w:br/>
      </w:r>
      <w:bookmarkStart w:name="e2202d81-27be-4f22-aeb6-9d447e67c650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ЯКЛАСС https://www.yaklass.ru/</w:t>
      </w:r>
      <w:bookmarkEnd w:id="26"/>
      <w:r>
        <w:rPr>
          <w:sz w:val="28"/>
        </w:rPr>
        <w:br/>
      </w:r>
      <w:bookmarkStart w:name="e2202d81-27be-4f22-aeb6-9d447e67c650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ИНТЕРНЕТУРОК https://interneturok.ru/</w:t>
      </w:r>
      <w:bookmarkEnd w:id="27"/>
      <w:r>
        <w:rPr>
          <w:sz w:val="28"/>
        </w:rPr>
        <w:br/>
      </w:r>
      <w:bookmarkStart w:name="e2202d81-27be-4f22-aeb6-9d447e67c650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Образовательная социальная сеть https://nsportal.ru/</w:t>
      </w:r>
      <w:bookmarkEnd w:id="28"/>
      <w:r>
        <w:rPr>
          <w:sz w:val="28"/>
        </w:rPr>
        <w:br/>
      </w:r>
      <w:bookmarkStart w:name="e2202d81-27be-4f22-aeb6-9d447e67c650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5. ИНФОУРОК https://infourok.ru/?ysclid=lligkg1zyb811236858</w:t>
      </w:r>
      <w:bookmarkEnd w:id="29"/>
      <w:r>
        <w:rPr>
          <w:sz w:val="28"/>
        </w:rPr>
        <w:br/>
      </w:r>
      <w:bookmarkStart w:name="e2202d81-27be-4f22-aeb6-9d447e67c650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6. МУЛЬТИУРОК https://videouroki.net/blog/mul-tiurok-sovriemiennomu-uchitieliu-polieznaia-sotsial-naia-siet.html?ysclid=lligmpe5o4911663496</w:t>
      </w:r>
      <w:bookmarkEnd w:id="30"/>
      <w:r>
        <w:rPr>
          <w:sz w:val="28"/>
        </w:rPr>
        <w:br/>
      </w:r>
      <w:bookmarkStart w:name="e2202d81-27be-4f22-aeb6-9d447e67c650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7. Открытый урок (1 сентября) https://urok.1sept.ru/?ysclid=lligp2cnao523338726</w:t>
      </w:r>
      <w:bookmarkEnd w:id="31"/>
      <w:r>
        <w:rPr>
          <w:sz w:val="28"/>
        </w:rPr>
        <w:br/>
      </w:r>
      <w:bookmarkStart w:name="e2202d81-27be-4f22-aeb6-9d447e67c650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8. Сайт "Учи.ру"</w:t>
      </w:r>
      <w:bookmarkEnd w:id="32"/>
      <w:r>
        <w:rPr>
          <w:sz w:val="28"/>
        </w:rPr>
        <w:br/>
      </w:r>
      <w:bookmarkStart w:name="e2202d81-27be-4f22-aeb6-9d447e67c650" w:id="3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ФГБНУ «Институт стратегии развития образования»</w:t>
      </w:r>
      <w:bookmarkEnd w:id="33"/>
      <w:r>
        <w:rPr>
          <w:sz w:val="28"/>
        </w:rPr>
        <w:br/>
      </w:r>
      <w:bookmarkStart w:name="e2202d81-27be-4f22-aeb6-9d447e67c650" w:id="34"/>
      <w:bookmarkEnd w:id="34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2495570" w:id="35"/>
    <w:p>
      <w:pPr>
        <w:sectPr>
          <w:pgSz w:w="11906" w:h="16383" w:orient="portrait"/>
        </w:sectPr>
      </w:pPr>
    </w:p>
    <w:bookmarkEnd w:id="35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6e4" Type="http://schemas.openxmlformats.org/officeDocument/2006/relationships/hyperlink" Id="rId4"/>
    <Relationship TargetMode="External" Target="https://m.edsoo.ru/7f4116e4" Type="http://schemas.openxmlformats.org/officeDocument/2006/relationships/hyperlink" Id="rId5"/>
    <Relationship TargetMode="External" Target="https://m.edsoo.ru/7f4116e4" Type="http://schemas.openxmlformats.org/officeDocument/2006/relationships/hyperlink" Id="rId6"/>
    <Relationship TargetMode="External" Target="https://m.edsoo.ru/7f4116e4" Type="http://schemas.openxmlformats.org/officeDocument/2006/relationships/hyperlink" Id="rId7"/>
    <Relationship TargetMode="External" Target="https://m.edsoo.ru/7f4116e4" Type="http://schemas.openxmlformats.org/officeDocument/2006/relationships/hyperlink" Id="rId8"/>
    <Relationship TargetMode="External" Target="https://m.edsoo.ru/7f4116e4" Type="http://schemas.openxmlformats.org/officeDocument/2006/relationships/hyperlink" Id="rId9"/>
    <Relationship TargetMode="External" Target="https://m.edsoo.ru/7f4116e4" Type="http://schemas.openxmlformats.org/officeDocument/2006/relationships/hyperlink" Id="rId10"/>
    <Relationship TargetMode="External" Target="https://m.edsoo.ru/7f4116e4" Type="http://schemas.openxmlformats.org/officeDocument/2006/relationships/hyperlink" Id="rId11"/>
    <Relationship TargetMode="External" Target="https://m.edsoo.ru/7f4116e4" Type="http://schemas.openxmlformats.org/officeDocument/2006/relationships/hyperlink" Id="rId12"/>
    <Relationship TargetMode="External" Target="https://m.edsoo.ru/7f4116e4" Type="http://schemas.openxmlformats.org/officeDocument/2006/relationships/hyperlink" Id="rId13"/>
    <Relationship TargetMode="External" Target="https://m.edsoo.ru/7f4116e4" Type="http://schemas.openxmlformats.org/officeDocument/2006/relationships/hyperlink" Id="rId14"/>
    <Relationship TargetMode="External" Target="https://m.edsoo.ru/7f412850" Type="http://schemas.openxmlformats.org/officeDocument/2006/relationships/hyperlink" Id="rId15"/>
    <Relationship TargetMode="External" Target="https://m.edsoo.ru/7f412850" Type="http://schemas.openxmlformats.org/officeDocument/2006/relationships/hyperlink" Id="rId16"/>
    <Relationship TargetMode="External" Target="https://m.edsoo.ru/7f412850" Type="http://schemas.openxmlformats.org/officeDocument/2006/relationships/hyperlink" Id="rId17"/>
    <Relationship TargetMode="External" Target="https://m.edsoo.ru/7f412850" Type="http://schemas.openxmlformats.org/officeDocument/2006/relationships/hyperlink" Id="rId18"/>
    <Relationship TargetMode="External" Target="https://m.edsoo.ru/7f412850" Type="http://schemas.openxmlformats.org/officeDocument/2006/relationships/hyperlink" Id="rId19"/>
    <Relationship TargetMode="External" Target="https://m.edsoo.ru/7f412850" Type="http://schemas.openxmlformats.org/officeDocument/2006/relationships/hyperlink" Id="rId20"/>
    <Relationship TargetMode="External" Target="https://m.edsoo.ru/7f412850" Type="http://schemas.openxmlformats.org/officeDocument/2006/relationships/hyperlink" Id="rId21"/>
    <Relationship TargetMode="External" Target="https://m.edsoo.ru/7f412850" Type="http://schemas.openxmlformats.org/officeDocument/2006/relationships/hyperlink" Id="rId22"/>
    <Relationship TargetMode="External" Target="https://m.edsoo.ru/7f412850" Type="http://schemas.openxmlformats.org/officeDocument/2006/relationships/hyperlink" Id="rId23"/>
    <Relationship TargetMode="External" Target="https://m.edsoo.ru/f84123aa" Type="http://schemas.openxmlformats.org/officeDocument/2006/relationships/hyperlink" Id="rId24"/>
    <Relationship TargetMode="External" Target="https://m.edsoo.ru/f841330e" Type="http://schemas.openxmlformats.org/officeDocument/2006/relationships/hyperlink" Id="rId25"/>
    <Relationship TargetMode="External" Target="https://m.edsoo.ru/f840c162" Type="http://schemas.openxmlformats.org/officeDocument/2006/relationships/hyperlink" Id="rId26"/>
    <Relationship TargetMode="External" Target="https://m.edsoo.ru/f840f9fc" Type="http://schemas.openxmlformats.org/officeDocument/2006/relationships/hyperlink" Id="rId27"/>
    <Relationship TargetMode="External" Target="https://m.edsoo.ru/f840ff74" Type="http://schemas.openxmlformats.org/officeDocument/2006/relationships/hyperlink" Id="rId28"/>
    <Relationship TargetMode="External" Target="https://m.edsoo.ru/f840c7ca" Type="http://schemas.openxmlformats.org/officeDocument/2006/relationships/hyperlink" Id="rId29"/>
    <Relationship TargetMode="External" Target="https://m.edsoo.ru/f840c392" Type="http://schemas.openxmlformats.org/officeDocument/2006/relationships/hyperlink" Id="rId30"/>
    <Relationship TargetMode="External" Target="https://m.edsoo.ru/f840d328" Type="http://schemas.openxmlformats.org/officeDocument/2006/relationships/hyperlink" Id="rId31"/>
    <Relationship TargetMode="External" Target="https://m.edsoo.ru/f840cb62" Type="http://schemas.openxmlformats.org/officeDocument/2006/relationships/hyperlink" Id="rId32"/>
    <Relationship TargetMode="External" Target="https://m.edsoo.ru/f840ce78" Type="http://schemas.openxmlformats.org/officeDocument/2006/relationships/hyperlink" Id="rId33"/>
    <Relationship TargetMode="External" Target="https://m.edsoo.ru/f840d03a" Type="http://schemas.openxmlformats.org/officeDocument/2006/relationships/hyperlink" Id="rId34"/>
    <Relationship TargetMode="External" Target="https://m.edsoo.ru/f840da26" Type="http://schemas.openxmlformats.org/officeDocument/2006/relationships/hyperlink" Id="rId35"/>
    <Relationship TargetMode="External" Target="https://m.edsoo.ru/f840df26" Type="http://schemas.openxmlformats.org/officeDocument/2006/relationships/hyperlink" Id="rId36"/>
    <Relationship TargetMode="External" Target="https://m.edsoo.ru/f840e0de" Type="http://schemas.openxmlformats.org/officeDocument/2006/relationships/hyperlink" Id="rId37"/>
    <Relationship TargetMode="External" Target="https://m.edsoo.ru/f840e282" Type="http://schemas.openxmlformats.org/officeDocument/2006/relationships/hyperlink" Id="rId38"/>
    <Relationship TargetMode="External" Target="https://m.edsoo.ru/f840e41c" Type="http://schemas.openxmlformats.org/officeDocument/2006/relationships/hyperlink" Id="rId39"/>
    <Relationship TargetMode="External" Target="https://m.edsoo.ru/f840e6a6" Type="http://schemas.openxmlformats.org/officeDocument/2006/relationships/hyperlink" Id="rId40"/>
    <Relationship TargetMode="External" Target="https://m.edsoo.ru/f840e85e" Type="http://schemas.openxmlformats.org/officeDocument/2006/relationships/hyperlink" Id="rId41"/>
    <Relationship TargetMode="External" Target="https://m.edsoo.ru/f840ea16" Type="http://schemas.openxmlformats.org/officeDocument/2006/relationships/hyperlink" Id="rId42"/>
    <Relationship TargetMode="External" Target="https://m.edsoo.ru/f840ea16" Type="http://schemas.openxmlformats.org/officeDocument/2006/relationships/hyperlink" Id="rId43"/>
    <Relationship TargetMode="External" Target="https://m.edsoo.ru/f840ebe2" Type="http://schemas.openxmlformats.org/officeDocument/2006/relationships/hyperlink" Id="rId44"/>
    <Relationship TargetMode="External" Target="https://m.edsoo.ru/f840ed90" Type="http://schemas.openxmlformats.org/officeDocument/2006/relationships/hyperlink" Id="rId45"/>
    <Relationship TargetMode="External" Target="https://m.edsoo.ru/f840ef2a" Type="http://schemas.openxmlformats.org/officeDocument/2006/relationships/hyperlink" Id="rId46"/>
    <Relationship TargetMode="External" Target="https://m.edsoo.ru/f840fde4" Type="http://schemas.openxmlformats.org/officeDocument/2006/relationships/hyperlink" Id="rId47"/>
    <Relationship TargetMode="External" Target="https://m.edsoo.ru/f840f240" Type="http://schemas.openxmlformats.org/officeDocument/2006/relationships/hyperlink" Id="rId48"/>
    <Relationship TargetMode="External" Target="https://m.edsoo.ru/f84104ba" Type="http://schemas.openxmlformats.org/officeDocument/2006/relationships/hyperlink" Id="rId49"/>
    <Relationship TargetMode="External" Target="https://m.edsoo.ru/f8410f78" Type="http://schemas.openxmlformats.org/officeDocument/2006/relationships/hyperlink" Id="rId50"/>
    <Relationship TargetMode="External" Target="https://m.edsoo.ru/f84116c6" Type="http://schemas.openxmlformats.org/officeDocument/2006/relationships/hyperlink" Id="rId51"/>
    <Relationship TargetMode="External" Target="https://m.edsoo.ru/f8410dd4" Type="http://schemas.openxmlformats.org/officeDocument/2006/relationships/hyperlink" Id="rId52"/>
    <Relationship TargetMode="External" Target="https://m.edsoo.ru/f8410aa0" Type="http://schemas.openxmlformats.org/officeDocument/2006/relationships/hyperlink" Id="rId53"/>
    <Relationship TargetMode="External" Target="https://m.edsoo.ru/f8410654" Type="http://schemas.openxmlformats.org/officeDocument/2006/relationships/hyperlink" Id="rId54"/>
    <Relationship TargetMode="External" Target="https://m.edsoo.ru/f8410c3a" Type="http://schemas.openxmlformats.org/officeDocument/2006/relationships/hyperlink" Id="rId55"/>
    <Relationship TargetMode="External" Target="https://m.edsoo.ru/f8410910" Type="http://schemas.openxmlformats.org/officeDocument/2006/relationships/hyperlink" Id="rId56"/>
    <Relationship TargetMode="External" Target="https://m.edsoo.ru/f8411f90" Type="http://schemas.openxmlformats.org/officeDocument/2006/relationships/hyperlink" Id="rId57"/>
    <Relationship TargetMode="External" Target="https://m.edsoo.ru/f8411dd8" Type="http://schemas.openxmlformats.org/officeDocument/2006/relationships/hyperlink" Id="rId58"/>
    <Relationship TargetMode="External" Target="https://m.edsoo.ru/f8411c0c" Type="http://schemas.openxmlformats.org/officeDocument/2006/relationships/hyperlink" Id="rId59"/>
    <Relationship TargetMode="External" Target="https://m.edsoo.ru/f84118a6" Type="http://schemas.openxmlformats.org/officeDocument/2006/relationships/hyperlink" Id="rId60"/>
    <Relationship TargetMode="External" Target="https://m.edsoo.ru/f84112c0" Type="http://schemas.openxmlformats.org/officeDocument/2006/relationships/hyperlink" Id="rId61"/>
    <Relationship TargetMode="External" Target="https://m.edsoo.ru/f841254e" Type="http://schemas.openxmlformats.org/officeDocument/2006/relationships/hyperlink" Id="rId62"/>
    <Relationship TargetMode="External" Target="https://m.edsoo.ru/f8412706" Type="http://schemas.openxmlformats.org/officeDocument/2006/relationships/hyperlink" Id="rId63"/>
    <Relationship TargetMode="External" Target="https://m.edsoo.ru/f8412896" Type="http://schemas.openxmlformats.org/officeDocument/2006/relationships/hyperlink" Id="rId64"/>
    <Relationship TargetMode="External" Target="https://m.edsoo.ru/f8412a1c" Type="http://schemas.openxmlformats.org/officeDocument/2006/relationships/hyperlink" Id="rId65"/>
    <Relationship TargetMode="External" Target="https://m.edsoo.ru/f8412ef4" Type="http://schemas.openxmlformats.org/officeDocument/2006/relationships/hyperlink" Id="rId66"/>
    <Relationship TargetMode="External" Target="https://m.edsoo.ru/f8413c3c" Type="http://schemas.openxmlformats.org/officeDocument/2006/relationships/hyperlink" Id="rId67"/>
    <Relationship TargetMode="External" Target="https://m.edsoo.ru/f8413e30" Type="http://schemas.openxmlformats.org/officeDocument/2006/relationships/hyperlink" Id="rId68"/>
    <Relationship TargetMode="External" Target="https://m.edsoo.ru/f84140ba" Type="http://schemas.openxmlformats.org/officeDocument/2006/relationships/hyperlink" Id="rId69"/>
    <Relationship TargetMode="External" Target="https://m.edsoo.ru/f841380e" Type="http://schemas.openxmlformats.org/officeDocument/2006/relationships/hyperlink" Id="rId70"/>
    <Relationship TargetMode="External" Target="https://m.edsoo.ru/f8414d1c" Type="http://schemas.openxmlformats.org/officeDocument/2006/relationships/hyperlink" Id="rId71"/>
    <Relationship TargetMode="External" Target="https://m.edsoo.ru/f8414eca" Type="http://schemas.openxmlformats.org/officeDocument/2006/relationships/hyperlink" Id="rId72"/>
    <Relationship TargetMode="External" Target="https://m.edsoo.ru/f8418dc2" Type="http://schemas.openxmlformats.org/officeDocument/2006/relationships/hyperlink" Id="rId73"/>
    <Relationship TargetMode="External" Target="https://m.edsoo.ru/f8415118" Type="http://schemas.openxmlformats.org/officeDocument/2006/relationships/hyperlink" Id="rId74"/>
    <Relationship TargetMode="External" Target="https://m.edsoo.ru/f8415b9a" Type="http://schemas.openxmlformats.org/officeDocument/2006/relationships/hyperlink" Id="rId75"/>
    <Relationship TargetMode="External" Target="https://m.edsoo.ru/f841580c" Type="http://schemas.openxmlformats.org/officeDocument/2006/relationships/hyperlink" Id="rId76"/>
    <Relationship TargetMode="External" Target="https://m.edsoo.ru/f8415636" Type="http://schemas.openxmlformats.org/officeDocument/2006/relationships/hyperlink" Id="rId77"/>
    <Relationship TargetMode="External" Target="https://m.edsoo.ru/f8418dc2" Type="http://schemas.openxmlformats.org/officeDocument/2006/relationships/hyperlink" Id="rId78"/>
    <Relationship TargetMode="External" Target="https://m.edsoo.ru/f8415da2" Type="http://schemas.openxmlformats.org/officeDocument/2006/relationships/hyperlink" Id="rId79"/>
    <Relationship TargetMode="External" Target="https://m.edsoo.ru/f8415f50" Type="http://schemas.openxmlformats.org/officeDocument/2006/relationships/hyperlink" Id="rId80"/>
    <Relationship TargetMode="External" Target="https://m.edsoo.ru/f8416306" Type="http://schemas.openxmlformats.org/officeDocument/2006/relationships/hyperlink" Id="rId81"/>
    <Relationship TargetMode="External" Target="https://m.edsoo.ru/f84164be" Type="http://schemas.openxmlformats.org/officeDocument/2006/relationships/hyperlink" Id="rId82"/>
    <Relationship TargetMode="External" Target="https://m.edsoo.ru/f8416180" Type="http://schemas.openxmlformats.org/officeDocument/2006/relationships/hyperlink" Id="rId83"/>
    <Relationship TargetMode="External" Target="https://m.edsoo.ru/f8416996" Type="http://schemas.openxmlformats.org/officeDocument/2006/relationships/hyperlink" Id="rId84"/>
    <Relationship TargetMode="External" Target="https://m.edsoo.ru/f8416b58" Type="http://schemas.openxmlformats.org/officeDocument/2006/relationships/hyperlink" Id="rId85"/>
    <Relationship TargetMode="External" Target="https://m.edsoo.ru/f8416cfc" Type="http://schemas.openxmlformats.org/officeDocument/2006/relationships/hyperlink" Id="rId86"/>
    <Relationship TargetMode="External" Target="https://m.edsoo.ru/f8416fae" Type="http://schemas.openxmlformats.org/officeDocument/2006/relationships/hyperlink" Id="rId87"/>
    <Relationship TargetMode="External" Target="https://m.edsoo.ru/f8417b34" Type="http://schemas.openxmlformats.org/officeDocument/2006/relationships/hyperlink" Id="rId88"/>
    <Relationship TargetMode="External" Target="https://m.edsoo.ru/f8417d1e" Type="http://schemas.openxmlformats.org/officeDocument/2006/relationships/hyperlink" Id="rId89"/>
    <Relationship TargetMode="External" Target="https://m.edsoo.ru/f8417f08" Type="http://schemas.openxmlformats.org/officeDocument/2006/relationships/hyperlink" Id="rId90"/>
    <Relationship TargetMode="External" Target="https://m.edsoo.ru/f84181ce" Type="http://schemas.openxmlformats.org/officeDocument/2006/relationships/hyperlink" Id="rId91"/>
    <Relationship TargetMode="External" Target="https://m.edsoo.ru/f84185ac" Type="http://schemas.openxmlformats.org/officeDocument/2006/relationships/hyperlink" Id="rId92"/>
    <Relationship TargetMode="External" Target="https://m.edsoo.ru/f8417526" Type="http://schemas.openxmlformats.org/officeDocument/2006/relationships/hyperlink" Id="rId93"/>
    <Relationship TargetMode="External" Target="https://m.edsoo.ru/f8419c54" Type="http://schemas.openxmlformats.org/officeDocument/2006/relationships/hyperlink" Id="rId94"/>
    <Relationship TargetMode="External" Target="https://m.edsoo.ru/f8419894" Type="http://schemas.openxmlformats.org/officeDocument/2006/relationships/hyperlink" Id="rId95"/>
    <Relationship TargetMode="External" Target="https://m.edsoo.ru/f841b284" Type="http://schemas.openxmlformats.org/officeDocument/2006/relationships/hyperlink" Id="rId96"/>
    <Relationship TargetMode="External" Target="https://m.edsoo.ru/f841b4aa" Type="http://schemas.openxmlformats.org/officeDocument/2006/relationships/hyperlink" Id="rId97"/>
    <Relationship TargetMode="External" Target="https://m.edsoo.ru/f841c56c" Type="http://schemas.openxmlformats.org/officeDocument/2006/relationships/hyperlink" Id="rId98"/>
    <Relationship TargetMode="External" Target="https://m.edsoo.ru/f841c800" Type="http://schemas.openxmlformats.org/officeDocument/2006/relationships/hyperlink" Id="rId99"/>
    <Relationship TargetMode="External" Target="https://m.edsoo.ru/f841c9f4" Type="http://schemas.openxmlformats.org/officeDocument/2006/relationships/hyperlink" Id="rId100"/>
    <Relationship TargetMode="External" Target="https://m.edsoo.ru/f841dac0" Type="http://schemas.openxmlformats.org/officeDocument/2006/relationships/hyperlink" Id="rId101"/>
    <Relationship TargetMode="External" Target="https://m.edsoo.ru/f841d188" Type="http://schemas.openxmlformats.org/officeDocument/2006/relationships/hyperlink" Id="rId102"/>
    <Relationship TargetMode="External" Target="https://m.edsoo.ru/f841d8ea" Type="http://schemas.openxmlformats.org/officeDocument/2006/relationships/hyperlink" Id="rId103"/>
    <Relationship TargetMode="External" Target="https://m.edsoo.ru/f841d336" Type="http://schemas.openxmlformats.org/officeDocument/2006/relationships/hyperlink" Id="rId104"/>
    <Relationship TargetMode="External" Target="https://m.edsoo.ru/f841dc50" Type="http://schemas.openxmlformats.org/officeDocument/2006/relationships/hyperlink" Id="rId105"/>
    <Relationship TargetMode="External" Target="https://m.edsoo.ru/f841330e" Type="http://schemas.openxmlformats.org/officeDocument/2006/relationships/hyperlink" Id="rId106"/>
    <Relationship TargetMode="External" Target="https://m.edsoo.ru/f841254e" Type="http://schemas.openxmlformats.org/officeDocument/2006/relationships/hyperlink" Id="rId107"/>
    <Relationship TargetMode="External" Target="https://m.edsoo.ru/f84123aa" Type="http://schemas.openxmlformats.org/officeDocument/2006/relationships/hyperlink" Id="rId108"/>
    <Relationship TargetMode="External" Target="https://m.edsoo.ru/f8412d5a" Type="http://schemas.openxmlformats.org/officeDocument/2006/relationships/hyperlink" Id="rId109"/>
    <Relationship TargetMode="External" Target="https://m.edsoo.ru/f84140ba" Type="http://schemas.openxmlformats.org/officeDocument/2006/relationships/hyperlink" Id="rId110"/>
    <Relationship TargetMode="External" Target="https://m.edsoo.ru/f841427c" Type="http://schemas.openxmlformats.org/officeDocument/2006/relationships/hyperlink" Id="rId111"/>
    <Relationship TargetMode="External" Target="https://m.edsoo.ru/f84134bc" Type="http://schemas.openxmlformats.org/officeDocument/2006/relationships/hyperlink" Id="rId112"/>
    <Relationship TargetMode="External" Target="https://m.edsoo.ru/f841380e" Type="http://schemas.openxmlformats.org/officeDocument/2006/relationships/hyperlink" Id="rId113"/>
    <Relationship TargetMode="External" Target="https://m.edsoo.ru/f8413e30" Type="http://schemas.openxmlformats.org/officeDocument/2006/relationships/hyperlink" Id="rId114"/>
    <Relationship TargetMode="External" Target="https://m.edsoo.ru/f841367e" Type="http://schemas.openxmlformats.org/officeDocument/2006/relationships/hyperlink" Id="rId115"/>
    <Relationship TargetMode="External" Target="https://m.edsoo.ru/f8413c3c" Type="http://schemas.openxmlformats.org/officeDocument/2006/relationships/hyperlink" Id="rId116"/>
    <Relationship TargetMode="External" Target="https://m.edsoo.ru/f841213e" Type="http://schemas.openxmlformats.org/officeDocument/2006/relationships/hyperlink" Id="rId117"/>
    <Relationship TargetMode="External" Target="https://m.edsoo.ru/f8412ef4" Type="http://schemas.openxmlformats.org/officeDocument/2006/relationships/hyperlink" Id="rId118"/>
    <Relationship TargetMode="External" Target="https://m.edsoo.ru/f841314c" Type="http://schemas.openxmlformats.org/officeDocument/2006/relationships/hyperlink" Id="rId119"/>
    <Relationship TargetMode="External" Target="https://m.edsoo.ru/f841481c" Type="http://schemas.openxmlformats.org/officeDocument/2006/relationships/hyperlink" Id="rId120"/>
    <Relationship TargetMode="External" Target="https://m.edsoo.ru/f8414650" Type="http://schemas.openxmlformats.org/officeDocument/2006/relationships/hyperlink" Id="rId121"/>
    <Relationship TargetMode="External" Target="https://m.edsoo.ru/f84149d4" Type="http://schemas.openxmlformats.org/officeDocument/2006/relationships/hyperlink" Id="rId122"/>
    <Relationship TargetMode="External" Target="https://m.edsoo.ru/f8414b6e" Type="http://schemas.openxmlformats.org/officeDocument/2006/relationships/hyperlink" Id="rId123"/>
    <Relationship TargetMode="External" Target="https://m.edsoo.ru/f84112c0" Type="http://schemas.openxmlformats.org/officeDocument/2006/relationships/hyperlink" Id="rId124"/>
    <Relationship TargetMode="External" Target="https://m.edsoo.ru/f840c162" Type="http://schemas.openxmlformats.org/officeDocument/2006/relationships/hyperlink" Id="rId125"/>
    <Relationship TargetMode="External" Target="https://m.edsoo.ru/f840c392" Type="http://schemas.openxmlformats.org/officeDocument/2006/relationships/hyperlink" Id="rId126"/>
    <Relationship TargetMode="External" Target="https://m.edsoo.ru/f840c9c8" Type="http://schemas.openxmlformats.org/officeDocument/2006/relationships/hyperlink" Id="rId127"/>
    <Relationship TargetMode="External" Target="https://m.edsoo.ru/f840c7ca" Type="http://schemas.openxmlformats.org/officeDocument/2006/relationships/hyperlink" Id="rId128"/>
    <Relationship TargetMode="External" Target="https://m.edsoo.ru/f840cce8" Type="http://schemas.openxmlformats.org/officeDocument/2006/relationships/hyperlink" Id="rId129"/>
    <Relationship TargetMode="External" Target="https://m.edsoo.ru/f840cb62" Type="http://schemas.openxmlformats.org/officeDocument/2006/relationships/hyperlink" Id="rId130"/>
    <Relationship TargetMode="External" Target="https://m.edsoo.ru/f840ce78" Type="http://schemas.openxmlformats.org/officeDocument/2006/relationships/hyperlink" Id="rId131"/>
    <Relationship TargetMode="External" Target="https://m.edsoo.ru/f840d03a" Type="http://schemas.openxmlformats.org/officeDocument/2006/relationships/hyperlink" Id="rId132"/>
    <Relationship TargetMode="External" Target="https://m.edsoo.ru/f840d328" Type="http://schemas.openxmlformats.org/officeDocument/2006/relationships/hyperlink" Id="rId133"/>
    <Relationship TargetMode="External" Target="https://m.edsoo.ru/f840d846" Type="http://schemas.openxmlformats.org/officeDocument/2006/relationships/hyperlink" Id="rId134"/>
    <Relationship TargetMode="External" Target="https://m.edsoo.ru/f8412706" Type="http://schemas.openxmlformats.org/officeDocument/2006/relationships/hyperlink" Id="rId135"/>
    <Relationship TargetMode="External" Target="https://m.edsoo.ru/f8412896" Type="http://schemas.openxmlformats.org/officeDocument/2006/relationships/hyperlink" Id="rId136"/>
    <Relationship TargetMode="External" Target="https://m.edsoo.ru/f840dd78" Type="http://schemas.openxmlformats.org/officeDocument/2006/relationships/hyperlink" Id="rId137"/>
    <Relationship TargetMode="External" Target="https://m.edsoo.ru/f840dbde" Type="http://schemas.openxmlformats.org/officeDocument/2006/relationships/hyperlink" Id="rId138"/>
    <Relationship TargetMode="External" Target="https://m.edsoo.ru/f840f9fc" Type="http://schemas.openxmlformats.org/officeDocument/2006/relationships/hyperlink" Id="rId139"/>
    <Relationship TargetMode="External" Target="https://m.edsoo.ru/f840df26" Type="http://schemas.openxmlformats.org/officeDocument/2006/relationships/hyperlink" Id="rId140"/>
    <Relationship TargetMode="External" Target="https://m.edsoo.ru/f840f240" Type="http://schemas.openxmlformats.org/officeDocument/2006/relationships/hyperlink" Id="rId141"/>
    <Relationship TargetMode="External" Target="https://m.edsoo.ru/f840e0de" Type="http://schemas.openxmlformats.org/officeDocument/2006/relationships/hyperlink" Id="rId142"/>
    <Relationship TargetMode="External" Target="https://m.edsoo.ru/f840e282" Type="http://schemas.openxmlformats.org/officeDocument/2006/relationships/hyperlink" Id="rId143"/>
    <Relationship TargetMode="External" Target="https://m.edsoo.ru/f840e41c" Type="http://schemas.openxmlformats.org/officeDocument/2006/relationships/hyperlink" Id="rId144"/>
    <Relationship TargetMode="External" Target="https://m.edsoo.ru/f840e6a6" Type="http://schemas.openxmlformats.org/officeDocument/2006/relationships/hyperlink" Id="rId145"/>
    <Relationship TargetMode="External" Target="https://m.edsoo.ru/f840fde4" Type="http://schemas.openxmlformats.org/officeDocument/2006/relationships/hyperlink" Id="rId146"/>
    <Relationship TargetMode="External" Target="https://m.edsoo.ru/f8412a1c" Type="http://schemas.openxmlformats.org/officeDocument/2006/relationships/hyperlink" Id="rId147"/>
    <Relationship TargetMode="External" Target="https://m.edsoo.ru/f840e85e" Type="http://schemas.openxmlformats.org/officeDocument/2006/relationships/hyperlink" Id="rId148"/>
    <Relationship TargetMode="External" Target="https://m.edsoo.ru/f840ea16" Type="http://schemas.openxmlformats.org/officeDocument/2006/relationships/hyperlink" Id="rId149"/>
    <Relationship TargetMode="External" Target="https://m.edsoo.ru/f840ebe2" Type="http://schemas.openxmlformats.org/officeDocument/2006/relationships/hyperlink" Id="rId150"/>
    <Relationship TargetMode="External" Target="https://m.edsoo.ru/f840ed90" Type="http://schemas.openxmlformats.org/officeDocument/2006/relationships/hyperlink" Id="rId151"/>
    <Relationship TargetMode="External" Target="https://m.edsoo.ru/f840ef2a" Type="http://schemas.openxmlformats.org/officeDocument/2006/relationships/hyperlink" Id="rId152"/>
    <Relationship TargetMode="External" Target="https://m.edsoo.ru/f840f0b0" Type="http://schemas.openxmlformats.org/officeDocument/2006/relationships/hyperlink" Id="rId153"/>
    <Relationship TargetMode="External" Target="https://m.edsoo.ru/f8412b98" Type="http://schemas.openxmlformats.org/officeDocument/2006/relationships/hyperlink" Id="rId154"/>
    <Relationship TargetMode="External" Target="https://m.edsoo.ru/f841030c" Type="http://schemas.openxmlformats.org/officeDocument/2006/relationships/hyperlink" Id="rId155"/>
    <Relationship TargetMode="External" Target="https://m.edsoo.ru/f840ff74" Type="http://schemas.openxmlformats.org/officeDocument/2006/relationships/hyperlink" Id="rId156"/>
    <Relationship TargetMode="External" Target="https://m.edsoo.ru/f8410122" Type="http://schemas.openxmlformats.org/officeDocument/2006/relationships/hyperlink" Id="rId157"/>
    <Relationship TargetMode="External" Target="https://m.edsoo.ru/f84104ba" Type="http://schemas.openxmlformats.org/officeDocument/2006/relationships/hyperlink" Id="rId158"/>
    <Relationship TargetMode="External" Target="https://m.edsoo.ru/f8410654" Type="http://schemas.openxmlformats.org/officeDocument/2006/relationships/hyperlink" Id="rId159"/>
    <Relationship TargetMode="External" Target="https://m.edsoo.ru/f84116c6" Type="http://schemas.openxmlformats.org/officeDocument/2006/relationships/hyperlink" Id="rId160"/>
    <Relationship TargetMode="External" Target="https://m.edsoo.ru/f8410aa0" Type="http://schemas.openxmlformats.org/officeDocument/2006/relationships/hyperlink" Id="rId161"/>
    <Relationship TargetMode="External" Target="https://m.edsoo.ru/f8410dd4" Type="http://schemas.openxmlformats.org/officeDocument/2006/relationships/hyperlink" Id="rId162"/>
    <Relationship TargetMode="External" Target="https://m.edsoo.ru/f8411108" Type="http://schemas.openxmlformats.org/officeDocument/2006/relationships/hyperlink" Id="rId163"/>
    <Relationship TargetMode="External" Target="https://m.edsoo.ru/f841146e" Type="http://schemas.openxmlformats.org/officeDocument/2006/relationships/hyperlink" Id="rId164"/>
    <Relationship TargetMode="External" Target="https://m.edsoo.ru/f8410f78" Type="http://schemas.openxmlformats.org/officeDocument/2006/relationships/hyperlink" Id="rId165"/>
    <Relationship TargetMode="External" Target="https://m.edsoo.ru/f8410c3a" Type="http://schemas.openxmlformats.org/officeDocument/2006/relationships/hyperlink" Id="rId166"/>
    <Relationship TargetMode="External" Target="https://m.edsoo.ru/f84118a6" Type="http://schemas.openxmlformats.org/officeDocument/2006/relationships/hyperlink" Id="rId167"/>
    <Relationship TargetMode="External" Target="https://m.edsoo.ru/f8411a5e" Type="http://schemas.openxmlformats.org/officeDocument/2006/relationships/hyperlink" Id="rId168"/>
    <Relationship TargetMode="External" Target="https://m.edsoo.ru/f8410910" Type="http://schemas.openxmlformats.org/officeDocument/2006/relationships/hyperlink" Id="rId169"/>
    <Relationship TargetMode="External" Target="https://m.edsoo.ru/f8411c0c" Type="http://schemas.openxmlformats.org/officeDocument/2006/relationships/hyperlink" Id="rId170"/>
    <Relationship TargetMode="External" Target="https://m.edsoo.ru/f8411dd8" Type="http://schemas.openxmlformats.org/officeDocument/2006/relationships/hyperlink" Id="rId171"/>
    <Relationship TargetMode="External" Target="https://m.edsoo.ru/f8411f90" Type="http://schemas.openxmlformats.org/officeDocument/2006/relationships/hyperlink" Id="rId172"/>
    <Relationship TargetMode="External" Target="https://m.edsoo.ru/f841d8ea" Type="http://schemas.openxmlformats.org/officeDocument/2006/relationships/hyperlink" Id="rId173"/>
    <Relationship TargetMode="External" Target="https://m.edsoo.ru/f841d188" Type="http://schemas.openxmlformats.org/officeDocument/2006/relationships/hyperlink" Id="rId174"/>
    <Relationship TargetMode="External" Target="https://m.edsoo.ru/f841d336" Type="http://schemas.openxmlformats.org/officeDocument/2006/relationships/hyperlink" Id="rId175"/>
    <Relationship TargetMode="External" Target="https://m.edsoo.ru/f841dac0" Type="http://schemas.openxmlformats.org/officeDocument/2006/relationships/hyperlink" Id="rId176"/>
    <Relationship TargetMode="External" Target="https://m.edsoo.ru/f841e664" Type="http://schemas.openxmlformats.org/officeDocument/2006/relationships/hyperlink" Id="rId177"/>
    <Relationship TargetMode="External" Target="https://m.edsoo.ru/f841e4c0" Type="http://schemas.openxmlformats.org/officeDocument/2006/relationships/hyperlink" Id="rId178"/>
    <Relationship TargetMode="External" Target="https://m.edsoo.ru/f841e876" Type="http://schemas.openxmlformats.org/officeDocument/2006/relationships/hyperlink" Id="rId179"/>
    <Relationship TargetMode="External" Target="https://m.edsoo.ru/f841dc50" Type="http://schemas.openxmlformats.org/officeDocument/2006/relationships/hyperlink" Id="rId180"/>
    <Relationship TargetMode="External" Target="https://m.edsoo.ru/f8418bb0" Type="http://schemas.openxmlformats.org/officeDocument/2006/relationships/hyperlink" Id="rId181"/>
    <Relationship TargetMode="External" Target="https://m.edsoo.ru/f8418dc2" Type="http://schemas.openxmlformats.org/officeDocument/2006/relationships/hyperlink" Id="rId182"/>
    <Relationship TargetMode="External" Target="https://m.edsoo.ru/f841a082" Type="http://schemas.openxmlformats.org/officeDocument/2006/relationships/hyperlink" Id="rId183"/>
    <Relationship TargetMode="External" Target="https://m.edsoo.ru/f841a262" Type="http://schemas.openxmlformats.org/officeDocument/2006/relationships/hyperlink" Id="rId184"/>
    <Relationship TargetMode="External" Target="https://m.edsoo.ru/f8419894" Type="http://schemas.openxmlformats.org/officeDocument/2006/relationships/hyperlink" Id="rId185"/>
    <Relationship TargetMode="External" Target="https://m.edsoo.ru/f8419894" Type="http://schemas.openxmlformats.org/officeDocument/2006/relationships/hyperlink" Id="rId186"/>
    <Relationship TargetMode="External" Target="https://m.edsoo.ru/f8419c54" Type="http://schemas.openxmlformats.org/officeDocument/2006/relationships/hyperlink" Id="rId187"/>
    <Relationship TargetMode="External" Target="https://m.edsoo.ru/f841b284" Type="http://schemas.openxmlformats.org/officeDocument/2006/relationships/hyperlink" Id="rId188"/>
    <Relationship TargetMode="External" Target="https://m.edsoo.ru/f8419e7a" Type="http://schemas.openxmlformats.org/officeDocument/2006/relationships/hyperlink" Id="rId189"/>
    <Relationship TargetMode="External" Target="https://m.edsoo.ru/f841b4aa" Type="http://schemas.openxmlformats.org/officeDocument/2006/relationships/hyperlink" Id="rId190"/>
    <Relationship TargetMode="External" Target="https://m.edsoo.ru/f841b694" Type="http://schemas.openxmlformats.org/officeDocument/2006/relationships/hyperlink" Id="rId191"/>
    <Relationship TargetMode="External" Target="https://m.edsoo.ru/f841b89c" Type="http://schemas.openxmlformats.org/officeDocument/2006/relationships/hyperlink" Id="rId192"/>
    <Relationship TargetMode="External" Target="https://m.edsoo.ru/f841bf72" Type="http://schemas.openxmlformats.org/officeDocument/2006/relationships/hyperlink" Id="rId193"/>
    <Relationship TargetMode="External" Target="https://m.edsoo.ru/f841c12a" Type="http://schemas.openxmlformats.org/officeDocument/2006/relationships/hyperlink" Id="rId194"/>
    <Relationship TargetMode="External" Target="https://m.edsoo.ru/f841c56c" Type="http://schemas.openxmlformats.org/officeDocument/2006/relationships/hyperlink" Id="rId195"/>
    <Relationship TargetMode="External" Target="https://m.edsoo.ru/f841c800" Type="http://schemas.openxmlformats.org/officeDocument/2006/relationships/hyperlink" Id="rId196"/>
    <Relationship TargetMode="External" Target="https://m.edsoo.ru/f841c9f4" Type="http://schemas.openxmlformats.org/officeDocument/2006/relationships/hyperlink" Id="rId197"/>
    <Relationship TargetMode="External" Target="https://m.edsoo.ru/f841cd14" Type="http://schemas.openxmlformats.org/officeDocument/2006/relationships/hyperlink" Id="rId198"/>
    <Relationship TargetMode="External" Target="https://m.edsoo.ru/f841cf94" Type="http://schemas.openxmlformats.org/officeDocument/2006/relationships/hyperlink" Id="rId199"/>
    <Relationship TargetMode="External" Target="https://m.edsoo.ru/f841ae1a" Type="http://schemas.openxmlformats.org/officeDocument/2006/relationships/hyperlink" Id="rId200"/>
    <Relationship TargetMode="External" Target="https://m.edsoo.ru/f8415b9a" Type="http://schemas.openxmlformats.org/officeDocument/2006/relationships/hyperlink" Id="rId201"/>
    <Relationship TargetMode="External" Target="https://m.edsoo.ru/f841d516" Type="http://schemas.openxmlformats.org/officeDocument/2006/relationships/hyperlink" Id="rId202"/>
    <Relationship TargetMode="External" Target="https://m.edsoo.ru/f841a62c" Type="http://schemas.openxmlformats.org/officeDocument/2006/relationships/hyperlink" Id="rId203"/>
    <Relationship TargetMode="External" Target="https://m.edsoo.ru/f841a82a" Type="http://schemas.openxmlformats.org/officeDocument/2006/relationships/hyperlink" Id="rId204"/>
    <Relationship TargetMode="External" Target="https://m.edsoo.ru/f8414d1c" Type="http://schemas.openxmlformats.org/officeDocument/2006/relationships/hyperlink" Id="rId205"/>
    <Relationship TargetMode="External" Target="https://m.edsoo.ru/f8414eca" Type="http://schemas.openxmlformats.org/officeDocument/2006/relationships/hyperlink" Id="rId206"/>
    <Relationship TargetMode="External" Target="https://m.edsoo.ru/f841668a" Type="http://schemas.openxmlformats.org/officeDocument/2006/relationships/hyperlink" Id="rId207"/>
    <Relationship TargetMode="External" Target="https://m.edsoo.ru/f841668a" Type="http://schemas.openxmlformats.org/officeDocument/2006/relationships/hyperlink" Id="rId208"/>
    <Relationship TargetMode="External" Target="https://m.edsoo.ru/f8416806" Type="http://schemas.openxmlformats.org/officeDocument/2006/relationships/hyperlink" Id="rId209"/>
    <Relationship TargetMode="External" Target="https://m.edsoo.ru/f8416996" Type="http://schemas.openxmlformats.org/officeDocument/2006/relationships/hyperlink" Id="rId210"/>
    <Relationship TargetMode="External" Target="https://m.edsoo.ru/f8416b58" Type="http://schemas.openxmlformats.org/officeDocument/2006/relationships/hyperlink" Id="rId211"/>
    <Relationship TargetMode="External" Target="https://m.edsoo.ru/f8416cfc" Type="http://schemas.openxmlformats.org/officeDocument/2006/relationships/hyperlink" Id="rId212"/>
    <Relationship TargetMode="External" Target="https://m.edsoo.ru/f8416fae" Type="http://schemas.openxmlformats.org/officeDocument/2006/relationships/hyperlink" Id="rId213"/>
    <Relationship TargetMode="External" Target="https://m.edsoo.ru/f8417382" Type="http://schemas.openxmlformats.org/officeDocument/2006/relationships/hyperlink" Id="rId214"/>
    <Relationship TargetMode="External" Target="https://m.edsoo.ru/f8417526" Type="http://schemas.openxmlformats.org/officeDocument/2006/relationships/hyperlink" Id="rId215"/>
    <Relationship TargetMode="External" Target="https://m.edsoo.ru/f8417918" Type="http://schemas.openxmlformats.org/officeDocument/2006/relationships/hyperlink" Id="rId216"/>
    <Relationship TargetMode="External" Target="https://m.edsoo.ru/f8417b34" Type="http://schemas.openxmlformats.org/officeDocument/2006/relationships/hyperlink" Id="rId217"/>
    <Relationship TargetMode="External" Target="https://m.edsoo.ru/f8417d1e" Type="http://schemas.openxmlformats.org/officeDocument/2006/relationships/hyperlink" Id="rId218"/>
    <Relationship TargetMode="External" Target="https://m.edsoo.ru/f8417f08" Type="http://schemas.openxmlformats.org/officeDocument/2006/relationships/hyperlink" Id="rId219"/>
    <Relationship TargetMode="External" Target="https://m.edsoo.ru/f84183b8" Type="http://schemas.openxmlformats.org/officeDocument/2006/relationships/hyperlink" Id="rId220"/>
    <Relationship TargetMode="External" Target="https://m.edsoo.ru/f84181ce" Type="http://schemas.openxmlformats.org/officeDocument/2006/relationships/hyperlink" Id="rId221"/>
    <Relationship TargetMode="External" Target="https://m.edsoo.ru/f8418778" Type="http://schemas.openxmlformats.org/officeDocument/2006/relationships/hyperlink" Id="rId222"/>
    <Relationship TargetMode="External" Target="https://m.edsoo.ru/f84185ac" Type="http://schemas.openxmlformats.org/officeDocument/2006/relationships/hyperlink" Id="rId223"/>
    <Relationship TargetMode="External" Target="https://m.edsoo.ru/f841546a" Type="http://schemas.openxmlformats.org/officeDocument/2006/relationships/hyperlink" Id="rId224"/>
    <Relationship TargetMode="External" Target="https://m.edsoo.ru/f841580c" Type="http://schemas.openxmlformats.org/officeDocument/2006/relationships/hyperlink" Id="rId225"/>
    <Relationship TargetMode="External" Target="https://m.edsoo.ru/f8415118" Type="http://schemas.openxmlformats.org/officeDocument/2006/relationships/hyperlink" Id="rId226"/>
    <Relationship TargetMode="External" Target="https://m.edsoo.ru/f84152c6" Type="http://schemas.openxmlformats.org/officeDocument/2006/relationships/hyperlink" Id="rId227"/>
    <Relationship TargetMode="External" Target="https://m.edsoo.ru/f8415636" Type="http://schemas.openxmlformats.org/officeDocument/2006/relationships/hyperlink" Id="rId228"/>
    <Relationship TargetMode="External" Target="https://m.edsoo.ru/f8415da2" Type="http://schemas.openxmlformats.org/officeDocument/2006/relationships/hyperlink" Id="rId229"/>
    <Relationship TargetMode="External" Target="https://m.edsoo.ru/f8416306" Type="http://schemas.openxmlformats.org/officeDocument/2006/relationships/hyperlink" Id="rId230"/>
    <Relationship TargetMode="External" Target="https://m.edsoo.ru/f8416180" Type="http://schemas.openxmlformats.org/officeDocument/2006/relationships/hyperlink" Id="rId231"/>
    <Relationship TargetMode="External" Target="https://m.edsoo.ru/f8415f50" Type="http://schemas.openxmlformats.org/officeDocument/2006/relationships/hyperlink" Id="rId232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