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34935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 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30 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3619299)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г. 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</w:p>
    <w:p>
      <w:pPr>
        <w:spacing w:before="0" w:after="0"/>
        <w:ind w:left="120"/>
        <w:jc w:val="left"/>
      </w:pPr>
    </w:p>
    <w:bookmarkStart w:name="block-27349352" w:id="5"/>
    <w:p>
      <w:pPr>
        <w:sectPr>
          <w:pgSz w:w="11906" w:h="16383" w:orient="portrait"/>
        </w:sectPr>
      </w:pPr>
    </w:p>
    <w:bookmarkEnd w:id="5"/>
    <w:bookmarkEnd w:id="0"/>
    <w:bookmarkStart w:name="block-2734935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7349351" w:id="7"/>
    <w:p>
      <w:pPr>
        <w:sectPr>
          <w:pgSz w:w="11906" w:h="16383" w:orient="portrait"/>
        </w:sectPr>
      </w:pPr>
    </w:p>
    <w:bookmarkEnd w:id="7"/>
    <w:bookmarkEnd w:id="6"/>
    <w:bookmarkStart w:name="block-2734935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7349355" w:id="20"/>
    <w:p>
      <w:pPr>
        <w:sectPr>
          <w:pgSz w:w="11906" w:h="16383" w:orient="portrait"/>
        </w:sectPr>
      </w:pPr>
    </w:p>
    <w:bookmarkEnd w:id="20"/>
    <w:bookmarkEnd w:id="8"/>
    <w:bookmarkStart w:name="block-27349353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7349353" w:id="22"/>
    <w:p>
      <w:pPr>
        <w:sectPr>
          <w:pgSz w:w="11906" w:h="16383" w:orient="portrait"/>
        </w:sectPr>
      </w:pPr>
    </w:p>
    <w:bookmarkEnd w:id="22"/>
    <w:bookmarkEnd w:id="21"/>
    <w:bookmarkStart w:name="block-2734935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349354" w:id="24"/>
    <w:p>
      <w:pPr>
        <w:sectPr>
          <w:pgSz w:w="16383" w:h="11906" w:orient="landscape"/>
        </w:sectPr>
      </w:pPr>
    </w:p>
    <w:bookmarkEnd w:id="24"/>
    <w:bookmarkEnd w:id="23"/>
    <w:bookmarkStart w:name="block-27349357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Входной 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Входной контрольный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предложения. Работа над ошибками.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предложения. Словарный диктант.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60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Входной словарный диктант.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 Работа над ошибками. 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Словарный диктант (15 мин).Предложение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0.15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5.15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349357" w:id="26"/>
    <w:p>
      <w:pPr>
        <w:sectPr>
          <w:pgSz w:w="16383" w:h="11906" w:orient="landscape"/>
        </w:sectPr>
      </w:pPr>
    </w:p>
    <w:bookmarkEnd w:id="26"/>
    <w:bookmarkEnd w:id="25"/>
    <w:bookmarkStart w:name="block-27349350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349350" w:id="28"/>
    <w:p>
      <w:pPr>
        <w:sectPr>
          <w:pgSz w:w="16383" w:h="11906" w:orient="landscape"/>
        </w:sectPr>
      </w:pPr>
    </w:p>
    <w:bookmarkEnd w:id="28"/>
    <w:bookmarkEnd w:id="27"/>
    <w:bookmarkStart w:name="block-2734935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349356" w:id="30"/>
    <w:p>
      <w:pPr>
        <w:sectPr>
          <w:pgSz w:w="11906" w:h="16383" w:orient="portrait"/>
        </w:sectPr>
      </w:pPr>
    </w:p>
    <w:bookmarkEnd w:id="30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2ac0" Type="http://schemas.openxmlformats.org/officeDocument/2006/relationships/hyperlink" Id="rId41"/>
    <Relationship TargetMode="External" Target="https://m.edsoo.ru/f8423d3a" Type="http://schemas.openxmlformats.org/officeDocument/2006/relationships/hyperlink" Id="rId42"/>
    <Relationship TargetMode="External" Target="https://m.edsoo.ru/f84248ca" Type="http://schemas.openxmlformats.org/officeDocument/2006/relationships/hyperlink" Id="rId43"/>
    <Relationship TargetMode="External" Target="https://m.edsoo.ru/f8424a96" Type="http://schemas.openxmlformats.org/officeDocument/2006/relationships/hyperlink" Id="rId44"/>
    <Relationship TargetMode="External" Target="https://m.edsoo.ru/f8424d3e" Type="http://schemas.openxmlformats.org/officeDocument/2006/relationships/hyperlink" Id="rId45"/>
    <Relationship TargetMode="External" Target="https://m.edsoo.ru/f84252c0" Type="http://schemas.openxmlformats.org/officeDocument/2006/relationships/hyperlink" Id="rId46"/>
    <Relationship TargetMode="External" Target="https://m.edsoo.ru/f8426be8" Type="http://schemas.openxmlformats.org/officeDocument/2006/relationships/hyperlink" Id="rId47"/>
    <Relationship TargetMode="External" Target="https://m.edsoo.ru/f8426dd2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6f8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