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5902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3134659)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3590245" w:id="3"/>
    <w:p>
      <w:pPr>
        <w:sectPr>
          <w:pgSz w:w="11906" w:h="16383" w:orient="portrait"/>
        </w:sectPr>
      </w:pPr>
    </w:p>
    <w:bookmarkEnd w:id="3"/>
    <w:bookmarkEnd w:id="0"/>
    <w:bookmarkStart w:name="block-23590244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3590244" w:id="5"/>
    <w:p>
      <w:pPr>
        <w:sectPr>
          <w:pgSz w:w="11906" w:h="16383" w:orient="portrait"/>
        </w:sectPr>
      </w:pPr>
    </w:p>
    <w:bookmarkEnd w:id="5"/>
    <w:bookmarkEnd w:id="4"/>
    <w:bookmarkStart w:name="block-2359024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7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8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9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0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1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4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5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6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6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7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3590248" w:id="18"/>
    <w:p>
      <w:pPr>
        <w:sectPr>
          <w:pgSz w:w="11906" w:h="16383" w:orient="portrait"/>
        </w:sectPr>
      </w:pPr>
    </w:p>
    <w:bookmarkEnd w:id="18"/>
    <w:bookmarkEnd w:id="6"/>
    <w:bookmarkStart w:name="block-23590246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3590246" w:id="20"/>
    <w:p>
      <w:pPr>
        <w:sectPr>
          <w:pgSz w:w="11906" w:h="16383" w:orient="portrait"/>
        </w:sectPr>
      </w:pPr>
    </w:p>
    <w:bookmarkEnd w:id="20"/>
    <w:bookmarkEnd w:id="19"/>
    <w:bookmarkStart w:name="block-2359024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7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90247" w:id="22"/>
    <w:p>
      <w:pPr>
        <w:sectPr>
          <w:pgSz w:w="16383" w:h="11906" w:orient="landscape"/>
        </w:sectPr>
      </w:pPr>
    </w:p>
    <w:bookmarkEnd w:id="22"/>
    <w:bookmarkEnd w:id="21"/>
    <w:bookmarkStart w:name="block-23590250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2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Работа над ошибками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6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8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4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90250" w:id="24"/>
    <w:p>
      <w:pPr>
        <w:sectPr>
          <w:pgSz w:w="16383" w:h="11906" w:orient="landscape"/>
        </w:sectPr>
      </w:pPr>
    </w:p>
    <w:bookmarkEnd w:id="24"/>
    <w:bookmarkEnd w:id="23"/>
    <w:bookmarkStart w:name="block-23590243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90243" w:id="26"/>
    <w:p>
      <w:pPr>
        <w:sectPr>
          <w:pgSz w:w="16383" w:h="11906" w:orient="landscape"/>
        </w:sectPr>
      </w:pPr>
    </w:p>
    <w:bookmarkEnd w:id="26"/>
    <w:bookmarkEnd w:id="25"/>
    <w:bookmarkStart w:name="block-23590249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ce57170-aafe-4279-bc99-7e0b1532e74c" w:id="28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2 класс/ Климанова Л.Ф., Бабушкина Т.В.,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dce57170-aafe-4279-bc99-7e0b1532e74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3 класс/ Климанова Л.Ф., Бабушкина Т.В., Акционерное общество «Издательство «Просвещение»</w:t>
      </w:r>
      <w:bookmarkEnd w:id="29"/>
      <w:r>
        <w:rPr>
          <w:sz w:val="28"/>
        </w:rPr>
        <w:br/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30"/>
      <w:r>
        <w:rPr>
          <w:sz w:val="28"/>
        </w:rPr>
        <w:br/>
      </w:r>
      <w:bookmarkStart w:name="dce57170-aafe-4279-bc99-7e0b1532e74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4 класс/ Климанова Л.Ф., Бабушкина Т.В., Акционерное общество «Издательство «Просвещение»</w:t>
      </w:r>
      <w:bookmarkEnd w:id="31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90a527ce-5992-48fa-934a-f9ebf19234e8" w:id="32"/>
      <w:r>
        <w:rPr>
          <w:rFonts w:ascii="Times New Roman" w:hAnsi="Times New Roman"/>
          <w:b w:val="false"/>
          <w:i w:val="false"/>
          <w:color w:val="000000"/>
          <w:sz w:val="28"/>
        </w:rPr>
        <w:t>- Канакина В.П., Горецкий В.Г. Русский язык.1- 4 класс в 2-х частях. Москва «Просвещение»,2019г.</w:t>
      </w:r>
      <w:bookmarkEnd w:id="32"/>
      <w:r>
        <w:rPr>
          <w:sz w:val="28"/>
        </w:rPr>
        <w:br/>
      </w:r>
      <w:bookmarkStart w:name="90a527ce-5992-48fa-934a-f9ebf19234e8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Канакина В.П.: Русский язык. Рабочая тетрадь 1-4 класс в 2-х частях. Москва «Просвещение»,2022г.</w:t>
      </w:r>
      <w:bookmarkEnd w:id="33"/>
      <w:r>
        <w:rPr>
          <w:sz w:val="28"/>
        </w:rPr>
        <w:br/>
      </w:r>
      <w:bookmarkStart w:name="90a527ce-5992-48fa-934a-f9ebf19234e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Приложение на электронном носителе Канакина В. П. Русский язык.4 класс. М.: Просвещение. 2022.</w:t>
      </w:r>
      <w:bookmarkEnd w:id="34"/>
      <w:r>
        <w:rPr>
          <w:sz w:val="28"/>
        </w:rPr>
        <w:br/>
      </w:r>
      <w:bookmarkStart w:name="90a527ce-5992-48fa-934a-f9ebf19234e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Т.Н.Ситникова. Поурочные разработки по русскому языку к УМК В. П. Канакиной, В. Г. Горецкого. М.: ВАКО, 2019 г.</w:t>
      </w:r>
      <w:bookmarkEnd w:id="35"/>
      <w:r>
        <w:rPr>
          <w:sz w:val="28"/>
        </w:rPr>
        <w:br/>
      </w:r>
      <w:bookmarkStart w:name="90a527ce-5992-48fa-934a-f9ebf19234e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Нефедова Е.А., Узорова О.В. Практическое пособие по развитию речи.- М.:АСТ Астрель,2019</w:t>
      </w:r>
      <w:bookmarkEnd w:id="36"/>
      <w:r>
        <w:rPr>
          <w:sz w:val="28"/>
        </w:rPr>
        <w:br/>
      </w:r>
      <w:bookmarkStart w:name="90a527ce-5992-48fa-934a-f9ebf19234e8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bookmarkEnd w:id="37"/>
      <w:r>
        <w:rPr>
          <w:sz w:val="28"/>
        </w:rPr>
        <w:br/>
      </w:r>
      <w:r>
        <w:rPr>
          <w:sz w:val="28"/>
        </w:rPr>
        <w:br/>
      </w:r>
      <w:bookmarkStart w:name="90a527ce-5992-48fa-934a-f9ebf19234e8" w:id="38"/>
      <w:bookmarkEnd w:id="38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6c4fe85-87f1-4037-9dc4-845745bb7b9d" w:id="39"/>
      <w:r>
        <w:rPr>
          <w:rFonts w:ascii="Times New Roman" w:hAnsi="Times New Roman"/>
          <w:b w:val="false"/>
          <w:i w:val="false"/>
          <w:color w:val="000000"/>
          <w:sz w:val="28"/>
        </w:rPr>
        <w:t>РЭШ https://resh.edu.ru/subject/13/2/?ysclid=llzk5ejhuk236732282</w:t>
      </w:r>
      <w:bookmarkEnd w:id="39"/>
      <w:r>
        <w:rPr>
          <w:sz w:val="28"/>
        </w:rPr>
        <w:br/>
      </w:r>
      <w:bookmarkStart w:name="f6c4fe85-87f1-4037-9dc4-845745bb7b9d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Учи.ру https://uchi.ru/catalog/rus/2-klass/grade-109</w:t>
      </w:r>
      <w:bookmarkEnd w:id="40"/>
      <w:r>
        <w:rPr>
          <w:sz w:val="28"/>
        </w:rPr>
        <w:br/>
      </w:r>
      <w:bookmarkStart w:name="f6c4fe85-87f1-4037-9dc4-845745bb7b9d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ЯКласс https://www.yaklass.ru/p/russky-yazik/2-klass?ysclid=llzk0y5hjf937594701</w:t>
      </w:r>
      <w:bookmarkEnd w:id="41"/>
      <w:r>
        <w:rPr>
          <w:sz w:val="28"/>
        </w:rPr>
        <w:br/>
      </w:r>
      <w:bookmarkStart w:name="f6c4fe85-87f1-4037-9dc4-845745bb7b9d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Сайт Министерства образования и науки РФ http://www.mon.gov.ru</w:t>
      </w:r>
      <w:bookmarkEnd w:id="42"/>
      <w:r>
        <w:rPr>
          <w:sz w:val="28"/>
        </w:rPr>
        <w:br/>
      </w:r>
      <w:bookmarkStart w:name="f6c4fe85-87f1-4037-9dc4-845745bb7b9d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Рособразования http://www.ed.gov.ru</w:t>
      </w:r>
      <w:bookmarkEnd w:id="43"/>
      <w:r>
        <w:rPr>
          <w:sz w:val="28"/>
        </w:rPr>
        <w:br/>
      </w:r>
      <w:bookmarkStart w:name="f6c4fe85-87f1-4037-9dc4-845745bb7b9d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Федеральный портал «Российское образование» http://www.edu.ru</w:t>
      </w:r>
      <w:bookmarkEnd w:id="44"/>
      <w:r>
        <w:rPr>
          <w:sz w:val="28"/>
        </w:rPr>
        <w:br/>
      </w:r>
      <w:bookmarkStart w:name="f6c4fe85-87f1-4037-9dc4-845745bb7b9d" w:id="45"/>
      <w:bookmarkEnd w:id="45"/>
    </w:p>
    <w:bookmarkStart w:name="block-23590249" w:id="46"/>
    <w:p>
      <w:pPr>
        <w:sectPr>
          <w:pgSz w:w="11906" w:h="16383" w:orient="portrait"/>
        </w:sectPr>
      </w:pPr>
    </w:p>
    <w:bookmarkEnd w:id="46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2ac0" Type="http://schemas.openxmlformats.org/officeDocument/2006/relationships/hyperlink" Id="rId41"/>
    <Relationship TargetMode="External" Target="https://m.edsoo.ru/f8423d3a" Type="http://schemas.openxmlformats.org/officeDocument/2006/relationships/hyperlink" Id="rId42"/>
    <Relationship TargetMode="External" Target="https://m.edsoo.ru/f84248ca" Type="http://schemas.openxmlformats.org/officeDocument/2006/relationships/hyperlink" Id="rId43"/>
    <Relationship TargetMode="External" Target="https://m.edsoo.ru/f8424a96" Type="http://schemas.openxmlformats.org/officeDocument/2006/relationships/hyperlink" Id="rId44"/>
    <Relationship TargetMode="External" Target="https://m.edsoo.ru/f8424d3e" Type="http://schemas.openxmlformats.org/officeDocument/2006/relationships/hyperlink" Id="rId45"/>
    <Relationship TargetMode="External" Target="https://m.edsoo.ru/f84252c0" Type="http://schemas.openxmlformats.org/officeDocument/2006/relationships/hyperlink" Id="rId46"/>
    <Relationship TargetMode="External" Target="https://m.edsoo.ru/f8426be8" Type="http://schemas.openxmlformats.org/officeDocument/2006/relationships/hyperlink" Id="rId47"/>
    <Relationship TargetMode="External" Target="https://m.edsoo.ru/f8426dd2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6f8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