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99843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 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И.Ю. Ющенко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3573977)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г.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6998434" w:id="5"/>
    <w:p>
      <w:pPr>
        <w:sectPr>
          <w:pgSz w:w="11906" w:h="16383" w:orient="portrait"/>
        </w:sectPr>
      </w:pPr>
    </w:p>
    <w:bookmarkEnd w:id="5"/>
    <w:bookmarkEnd w:id="0"/>
    <w:bookmarkStart w:name="block-2699843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6998436" w:id="8"/>
    <w:p>
      <w:pPr>
        <w:sectPr>
          <w:pgSz w:w="11906" w:h="16383" w:orient="portrait"/>
        </w:sectPr>
      </w:pPr>
    </w:p>
    <w:bookmarkEnd w:id="8"/>
    <w:bookmarkEnd w:id="6"/>
    <w:bookmarkStart w:name="block-2699843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6998435" w:id="10"/>
    <w:p>
      <w:pPr>
        <w:sectPr>
          <w:pgSz w:w="11906" w:h="16383" w:orient="portrait"/>
        </w:sectPr>
      </w:pPr>
    </w:p>
    <w:bookmarkEnd w:id="10"/>
    <w:bookmarkEnd w:id="9"/>
    <w:bookmarkStart w:name="block-26998437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6998437" w:id="16"/>
    <w:p>
      <w:pPr>
        <w:sectPr>
          <w:pgSz w:w="11906" w:h="16383" w:orient="portrait"/>
        </w:sectPr>
      </w:pPr>
    </w:p>
    <w:bookmarkEnd w:id="16"/>
    <w:bookmarkEnd w:id="11"/>
    <w:bookmarkStart w:name="block-2699843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98433" w:id="18"/>
    <w:p>
      <w:pPr>
        <w:sectPr>
          <w:pgSz w:w="16383" w:h="11906" w:orient="landscape"/>
        </w:sectPr>
      </w:pPr>
    </w:p>
    <w:bookmarkEnd w:id="18"/>
    <w:bookmarkEnd w:id="17"/>
    <w:bookmarkStart w:name="block-2699843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98438" w:id="20"/>
    <w:p>
      <w:pPr>
        <w:sectPr>
          <w:pgSz w:w="16383" w:h="11906" w:orient="landscape"/>
        </w:sectPr>
      </w:pPr>
    </w:p>
    <w:bookmarkEnd w:id="20"/>
    <w:bookmarkEnd w:id="19"/>
    <w:bookmarkStart w:name="block-2699843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998439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